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51f6d" w14:textId="8851f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Озерного сельского округа Жамбылского района Северо-Казахстанской области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29 декабря 2021 года № 11/9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Жамбылского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Озерного сельского округа Жамбылского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25 097,3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1 754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23 343,3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25 178,6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-81,3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81,3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30.03.2022 </w:t>
      </w:r>
      <w:r>
        <w:rPr>
          <w:rFonts w:ascii="Times New Roman"/>
          <w:b w:val="false"/>
          <w:i w:val="false"/>
          <w:color w:val="000000"/>
          <w:sz w:val="28"/>
        </w:rPr>
        <w:t>№ 13/10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25.11.2022 </w:t>
      </w:r>
      <w:r>
        <w:rPr>
          <w:rFonts w:ascii="Times New Roman"/>
          <w:b w:val="false"/>
          <w:i w:val="false"/>
          <w:color w:val="000000"/>
          <w:sz w:val="28"/>
        </w:rPr>
        <w:t>№ 21/9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 указываемое в их учредительных документах, располагается на территории села.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штрафов, налагаемые акимом сельского округа за административные правонарушения;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добровольных сборов физических и юридических лиц;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доходов от коммунальной собственности сельского округа (коммунальной собственности местного самоуправления):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других доходов от коммунальной собственности сельского округа (коммунальной собственности местного самоуправления);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других неналоговых поступлений в бюджет сельского округа.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2022 год в сумме 22 652 тысяч тенге.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2022 год целевые трансферты из республиканского бюджета.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определяются решением акима Озерного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2022-2024 годы.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расходы бюджета сельского округа за счет свободных остатков бюджетных средств, сложившихся на 1 января 2022 года и возврата целевых трансфертов районного бюджета неиспользованных (недоиспользованных) в 2021 году,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Жамбылского района Северо-Казахстанской области от 30.03.2022 </w:t>
      </w:r>
      <w:r>
        <w:rPr>
          <w:rFonts w:ascii="Times New Roman"/>
          <w:b w:val="false"/>
          <w:i w:val="false"/>
          <w:color w:val="000000"/>
          <w:sz w:val="28"/>
        </w:rPr>
        <w:t>№ 13/10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Учесть в бюджете сельского округа на 2022 год поступление целевых текущих трансфертов за счет гарантированных трансфертов из Национального фонда Республики Казахстан.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Национального фонда Республики Казахстан определяются решением акима Озерного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2022-2024 годы;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6-2 в соответствии с решением маслихата Жамбылского района Северо-Казахстанской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21/9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6-3. Учесть в бюджете сельского округа на 2022 год целевые трансферты из областного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определяются решением акима Озерного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6-3 в соответствии с решением маслихата Жамбылского района Северо-Казахстанской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21/9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11/9</w:t>
            </w:r>
          </w:p>
        </w:tc>
      </w:tr>
    </w:tbl>
    <w:bookmarkStart w:name="z4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Озерного сельского округа Жамбылского района Северо-Казахстанской области на 2022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Жамбылского района Северо-Казахстанской области от 30.03.2022 </w:t>
      </w:r>
      <w:r>
        <w:rPr>
          <w:rFonts w:ascii="Times New Roman"/>
          <w:b w:val="false"/>
          <w:i w:val="false"/>
          <w:color w:val="ff0000"/>
          <w:sz w:val="28"/>
        </w:rPr>
        <w:t>№ 13/10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25.11.2022 </w:t>
      </w:r>
      <w:r>
        <w:rPr>
          <w:rFonts w:ascii="Times New Roman"/>
          <w:b w:val="false"/>
          <w:i w:val="false"/>
          <w:color w:val="ff0000"/>
          <w:sz w:val="28"/>
        </w:rPr>
        <w:t>№ 21/9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11/9</w:t>
            </w:r>
          </w:p>
        </w:tc>
      </w:tr>
    </w:tbl>
    <w:bookmarkStart w:name="z6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Жамбылского района Северо-Казахстанской области на 2023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11/9</w:t>
            </w:r>
          </w:p>
        </w:tc>
      </w:tr>
    </w:tbl>
    <w:bookmarkStart w:name="z7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Жамбылского района Северо-Казахстанской области на 2024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11/9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на 2022 год за счет свободных остатков бюджетных средств, сложившихся на 1 января 2022 года и возврата неиспользованных (недоиспользованных) в 2021 году целевых трансфертов из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Жамбылского района Северо-Казахстанской области от 30.03.2022 </w:t>
      </w:r>
      <w:r>
        <w:rPr>
          <w:rFonts w:ascii="Times New Roman"/>
          <w:b w:val="false"/>
          <w:i w:val="false"/>
          <w:color w:val="ff0000"/>
          <w:sz w:val="28"/>
        </w:rPr>
        <w:t>№ 13/10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</w:tbl>
    <w:bookmarkStart w:name="z5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Расходы: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