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34bd" w14:textId="4af3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Налобинского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Налобинского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27 706,1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4 618,6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23 042,5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27 846,9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12/23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000000"/>
          <w:sz w:val="28"/>
        </w:rPr>
        <w:t>№ 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000000"/>
          <w:sz w:val="28"/>
        </w:rPr>
        <w:t>№ 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000000"/>
          <w:sz w:val="28"/>
        </w:rPr>
        <w:t>№ 18/19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Налобинского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Налобинского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21 188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Налобинского сельского округа на 2022 год поступление целевых трансфертов из республиканского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Налобинского сельского округа о реализации решения Кызылжарского районного маслихата Северо-Казахстанской области об утверждении бюджета Налобинского сельского округа Кызылжарского района на 2022-2024 годы.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Налобинского сельского округа на 2022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Налобинского сельского округа "О реализации решения Кызылжарского районного маслихата Северо-Казахстанской области "Об утверждении бюджета Налобинского сельского округа Кызылжарского района на 2022-2024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Налобинского сельского округа Кызылжарского района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ff0000"/>
          <w:sz w:val="28"/>
        </w:rPr>
        <w:t>№ 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ff0000"/>
          <w:sz w:val="28"/>
        </w:rPr>
        <w:t>№ 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ff0000"/>
          <w:sz w:val="28"/>
        </w:rPr>
        <w:t>№ 18/19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27 706,1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