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2a5a" w14:textId="8b12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46-6 "Об утверждении бюджета города Булаево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2021-2023 годы" от 8 января 2021 года № 46-6 (зарегистрировано в Реестре государственной регистрации нормативных правовых актов под № 7078)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591 126,5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31 535,0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559 591,5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600 190,3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-9 063,8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9 063,8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города Булаево на 2021 год поступление целевых трансфертов из Национального фонда Республики Казахстан на реконструкцию дорог по улицам Чкалова, Тахира Мусаева города Булаево.";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