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a7f2" w14:textId="2ada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Полудинского сельского округа района Магжана Жумабаева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2021 года № 10-21.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Полудинского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198 914,5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2 751,0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195 663,5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200 739,8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-1 825,3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1 825,3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1 825,3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решений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30.05.2022 </w:t>
      </w:r>
      <w:r>
        <w:rPr>
          <w:rFonts w:ascii="Times New Roman"/>
          <w:b w:val="false"/>
          <w:i w:val="false"/>
          <w:color w:val="000000"/>
          <w:sz w:val="28"/>
        </w:rPr>
        <w:t>№ 15-12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23.08.2022 </w:t>
      </w:r>
      <w:r>
        <w:rPr>
          <w:rFonts w:ascii="Times New Roman"/>
          <w:b w:val="false"/>
          <w:i w:val="false"/>
          <w:color w:val="000000"/>
          <w:sz w:val="28"/>
        </w:rPr>
        <w:t>№ 17-15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10.10.2022 </w:t>
      </w:r>
      <w:r>
        <w:rPr>
          <w:rFonts w:ascii="Times New Roman"/>
          <w:b w:val="false"/>
          <w:i w:val="false"/>
          <w:color w:val="000000"/>
          <w:sz w:val="28"/>
        </w:rPr>
        <w:t>№ 19-11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17.11.2022 </w:t>
      </w:r>
      <w:r>
        <w:rPr>
          <w:rFonts w:ascii="Times New Roman"/>
          <w:b w:val="false"/>
          <w:i w:val="false"/>
          <w:color w:val="000000"/>
          <w:sz w:val="28"/>
        </w:rPr>
        <w:t>№ 20-16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Полудинского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 на транспортные средства: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Полудинского сельского округа;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Полудинского сельского округа.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2022 год предусмотрен объем субвенции, передаваемой из районного бюджета в бюджет округа в сумме 22 765,0 тысяч тенге.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Полудинского сельского округа на 2022 год поступление текущих трансфертов из республиканского бюджета,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Полудинского сельского округа на 2022 год поступление текущих трансфертов из областного бюджета на средний ремонт внутрипоселковых дорог с освещением в селе Полудино.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района Магжана Жумабаева Северо-Казахстанской области от 30.05.2022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15-12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Полудинского сельского округа на 2022 год поступление текущих трансфертов из районного бюджета,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обеспечение санитарии населенных пунктов сельского округа;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 организацию водоснабжения населенных пунктов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уличного освещения населенных пунктов сельского округа;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укрепление материально-технической базы.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Полудинского сельского округа расходы за счет свободных остатков бюджетных средств, сложившихся по состоянию на 1 января 2022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5-1 в соответствии с решением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10-21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Полудинского сельского округа района Магжана Жумабаева на 2022 год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30.05.2022 </w:t>
      </w:r>
      <w:r>
        <w:rPr>
          <w:rFonts w:ascii="Times New Roman"/>
          <w:b w:val="false"/>
          <w:i w:val="false"/>
          <w:color w:val="ff0000"/>
          <w:sz w:val="28"/>
        </w:rPr>
        <w:t>№ 15-12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23.08.2022 </w:t>
      </w:r>
      <w:r>
        <w:rPr>
          <w:rFonts w:ascii="Times New Roman"/>
          <w:b w:val="false"/>
          <w:i w:val="false"/>
          <w:color w:val="ff0000"/>
          <w:sz w:val="28"/>
        </w:rPr>
        <w:t>№ 17-15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10.10.2022 </w:t>
      </w:r>
      <w:r>
        <w:rPr>
          <w:rFonts w:ascii="Times New Roman"/>
          <w:b w:val="false"/>
          <w:i w:val="false"/>
          <w:color w:val="ff0000"/>
          <w:sz w:val="28"/>
        </w:rPr>
        <w:t>№ 19-11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17.11.2022 </w:t>
      </w:r>
      <w:r>
        <w:rPr>
          <w:rFonts w:ascii="Times New Roman"/>
          <w:b w:val="false"/>
          <w:i w:val="false"/>
          <w:color w:val="ff0000"/>
          <w:sz w:val="28"/>
        </w:rPr>
        <w:t>№ 20-16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10-21</w:t>
            </w:r>
          </w:p>
        </w:tc>
      </w:tr>
    </w:tbl>
    <w:bookmarkStart w:name="z5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Полудинского сельского округа района Магжана Жумабаева на 2023 год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10-21</w:t>
            </w:r>
          </w:p>
        </w:tc>
      </w:tr>
    </w:tbl>
    <w:bookmarkStart w:name="z6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Полудинского сельского округа района Магжана Жумабаева на 2024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Полудинского сельского округа за счет свободных остатков бюджетных средств, сложившихся на 1 января 2022 года и возврата неиспользованных (недоиспользованных) в 2021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