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941c" w14:textId="fe19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Успенского сельского округа района Магжана Жумабаева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2021 года № 10-24.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Успенского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63 487,8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62 224,8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63 984,2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496,4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30.05.2022 </w:t>
      </w:r>
      <w:r>
        <w:rPr>
          <w:rFonts w:ascii="Times New Roman"/>
          <w:b w:val="false"/>
          <w:i w:val="false"/>
          <w:color w:val="000000"/>
          <w:sz w:val="28"/>
        </w:rPr>
        <w:t>№ 15-15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23.08.2022 </w:t>
      </w:r>
      <w:r>
        <w:rPr>
          <w:rFonts w:ascii="Times New Roman"/>
          <w:b w:val="false"/>
          <w:i w:val="false"/>
          <w:color w:val="000000"/>
          <w:sz w:val="28"/>
        </w:rPr>
        <w:t>№ 17-18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10.10.2022 </w:t>
      </w:r>
      <w:r>
        <w:rPr>
          <w:rFonts w:ascii="Times New Roman"/>
          <w:b w:val="false"/>
          <w:i w:val="false"/>
          <w:color w:val="000000"/>
          <w:sz w:val="28"/>
        </w:rPr>
        <w:t>№ 19-13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17.11.2022 </w:t>
      </w:r>
      <w:r>
        <w:rPr>
          <w:rFonts w:ascii="Times New Roman"/>
          <w:b w:val="false"/>
          <w:i w:val="false"/>
          <w:color w:val="000000"/>
          <w:sz w:val="28"/>
        </w:rPr>
        <w:t>№ 20-19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Успенского сельского округа;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Успенского сельского округа;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Успенского сельского округа.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земельных участков сельскохозяйственного назначения;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2022 год предусмотрен объем субвенции, передаваемой из районного бюджета в бюджет округа в сумме 19 529,0 тысяч тенге.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Успенского сельского округа на 2022 год поступление текущих трансфертов из республиканского бюджета, в том числе: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Успенского сельского округа на 2022 год поступление текущих трансфертов из районного бюджета, в том числе: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сельского округа;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населенных пунктов сельского округа;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укрепление материально-технической базы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 населенных пунктов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маслихата района Магжана Жумабаева Северо-Казахстанской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Успенского сельского округа расходы за счет свободных остатков бюджетных средств, сложившихся по состоянию на 1 января 2022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10-24</w:t>
            </w:r>
          </w:p>
        </w:tc>
      </w:tr>
    </w:tbl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30.05.2022 </w:t>
      </w:r>
      <w:r>
        <w:rPr>
          <w:rFonts w:ascii="Times New Roman"/>
          <w:b w:val="false"/>
          <w:i w:val="false"/>
          <w:color w:val="ff0000"/>
          <w:sz w:val="28"/>
        </w:rPr>
        <w:t>№ 15-15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23.08.2022 </w:t>
      </w:r>
      <w:r>
        <w:rPr>
          <w:rFonts w:ascii="Times New Roman"/>
          <w:b w:val="false"/>
          <w:i w:val="false"/>
          <w:color w:val="ff0000"/>
          <w:sz w:val="28"/>
        </w:rPr>
        <w:t>№ 17-18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10.10.2022 </w:t>
      </w:r>
      <w:r>
        <w:rPr>
          <w:rFonts w:ascii="Times New Roman"/>
          <w:b w:val="false"/>
          <w:i w:val="false"/>
          <w:color w:val="ff0000"/>
          <w:sz w:val="28"/>
        </w:rPr>
        <w:t>№ 19-13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17.11.2022 </w:t>
      </w:r>
      <w:r>
        <w:rPr>
          <w:rFonts w:ascii="Times New Roman"/>
          <w:b w:val="false"/>
          <w:i w:val="false"/>
          <w:color w:val="ff0000"/>
          <w:sz w:val="28"/>
        </w:rPr>
        <w:t>№ 20-19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10-24</w:t>
            </w:r>
          </w:p>
        </w:tc>
      </w:tr>
    </w:tbl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10-24</w:t>
            </w:r>
          </w:p>
        </w:tc>
      </w:tr>
    </w:tbl>
    <w:bookmarkStart w:name="z6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Успенского сельского округа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