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b474" w14:textId="3c7b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82/11 "Об утверждении бюджета Новомихайловского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2021-2023 годы" от 5 января 2021 года № 82/11 (зарегистрировано в Реестре государственной регистрации нормативных правовых актов под № 6896)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Новомихайловского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–70444,4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63508,4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70800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355,6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82/11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