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17c07" w14:textId="1817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Становского сельского округа Мамлютского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30 декабря 2021 года № 16/13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Становского сельского округа Мамлютского района Северо-Казахстанской области на 2022-2024 годы согласно приложениям 1, 2 и 3 соответственно, к настоящему решению,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–197446,1 тысячи тенге,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1616,5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15,3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118,9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195695,4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197550,6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 тысяч тенге,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-104,5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104,5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000000"/>
          <w:sz w:val="28"/>
        </w:rPr>
        <w:t>№ 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21.09.2022 </w:t>
      </w:r>
      <w:r>
        <w:rPr>
          <w:rFonts w:ascii="Times New Roman"/>
          <w:b w:val="false"/>
          <w:i w:val="false"/>
          <w:color w:val="00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000000"/>
          <w:sz w:val="28"/>
        </w:rPr>
        <w:t>№ 30/13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2022 год, в сумме 16099 тысяч тенге.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Направить свободные остатки бюджетных средств, сложившихся на 1 января 2022 года в сумме 104,5 тысяч тенге на расходы по бюджетным программам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Мамлютского района Северо-Казахстанской области от 21.09.2022 </w:t>
      </w:r>
      <w:r>
        <w:rPr>
          <w:rFonts w:ascii="Times New Roman"/>
          <w:b w:val="false"/>
          <w:i w:val="false"/>
          <w:color w:val="00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2022 год целевые текущие трансферты из районного бюджета, передаваемые из районного бюджета в бюджет сельского округа в сумме 191920 тысяч тенге.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</w:t>
            </w:r>
          </w:p>
        </w:tc>
      </w:tr>
    </w:tbl>
    <w:bookmarkStart w:name="z6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Становского сельского округа Мамлютского района Северо-Казахстанской области на 2022 год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02.03.2022 </w:t>
      </w:r>
      <w:r>
        <w:rPr>
          <w:rFonts w:ascii="Times New Roman"/>
          <w:b w:val="false"/>
          <w:i w:val="false"/>
          <w:color w:val="ff0000"/>
          <w:sz w:val="28"/>
        </w:rPr>
        <w:t>№ 18/5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21.09.2022 </w:t>
      </w:r>
      <w:r>
        <w:rPr>
          <w:rFonts w:ascii="Times New Roman"/>
          <w:b w:val="false"/>
          <w:i w:val="false"/>
          <w:color w:val="ff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01.12.2022 </w:t>
      </w:r>
      <w:r>
        <w:rPr>
          <w:rFonts w:ascii="Times New Roman"/>
          <w:b w:val="false"/>
          <w:i w:val="false"/>
          <w:color w:val="ff0000"/>
          <w:sz w:val="28"/>
        </w:rPr>
        <w:t>№ 30/13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195695,4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16/13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Становского сельского округа Мамлютского района Северо-Казахстанской области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16/13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2022года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Мамлютского района Северо-Казахстанской области от 21.09.2022 </w:t>
      </w:r>
      <w:r>
        <w:rPr>
          <w:rFonts w:ascii="Times New Roman"/>
          <w:b w:val="false"/>
          <w:i w:val="false"/>
          <w:color w:val="ff0000"/>
          <w:sz w:val="28"/>
        </w:rPr>
        <w:t>№ 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(за счҰт средств местного бюджета)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