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1d2a" w14:textId="9241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Тайыншинскому району Северо-Казахстанской области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24 декабря 2021 года № 110. Отменен решением маслихата Тайыншинского района Северо-Казахстанской области от 13 мая 2022 года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Тайыншинскому району Северо-Казахстанской области на 2022 год в сумме 22 (двадцати двух) тенге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