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fdda7" w14:textId="26fdd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Летовочного сельского округа Тайыншинского района Северо-Казахстанской области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28 декабря 2021 года № 125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Летовочного сельского округа Тайыншинского района Северо-Казахстанской области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101980,9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3730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97847,9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102493,6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-512,7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512,7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512,7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Летовочного сельского округа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Установить, что доходы бюджета Летовочного сельского округа формируются за счет следующих поступлений от продажи основного капитала: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земельных участков, за исключением поступлений от продажи земельных участков сельскохозяйственного назначения.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маслихата Тайыншинского района Северо-Казахстанской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Летовочного сельского округа на 2022 год поступления целевых текущих трансфертов из республиканского бюджета в бюджет Летовочного сельского округа в сумме 2728 тысяч тенге.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Летовочного сельского округа на 2022 год поступление целевых текущих трансфертов из районного бюджета в бюджет Летовочного сельского округа в сумме 30886,5 тысяч тенге.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Тайыншинского района Северо-Казахстанской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 в бюджете Летовочного сельского округа на 2022 год поступление целевых текущих трансфертов из областного бюджета в бюджет Летовочного сельского округа в сумме 43000,4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Тайыншинского района Северо-Казахстанской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Предусмотреть в бюджете Летовочного сельского округа на 2022 год расходы за счет свободных остатков бюджетных средств, сложившихся на начало финансового года в сумме 512,7 тысяч тенге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4-2 в соответствии с решением маслихата Тайыншинского района Северо-Казахстанской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бюджетную субвенцию, передаваемую из районного бюджета в бюджет Летовочного сельского округа на 2022 год в сумме 21233 тысяч тенге.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Летовочного сельского округа Тайыншинского района Северо-Казахстанской области на 2022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</w:t>
            </w:r>
          </w:p>
        </w:tc>
      </w:tr>
    </w:tbl>
    <w:bookmarkStart w:name="z4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Летовочного сельского округа Тайыншинского района Северо-Казахстанской области на 2023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</w:t>
            </w:r>
          </w:p>
        </w:tc>
      </w:tr>
    </w:tbl>
    <w:bookmarkStart w:name="z5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Летовочного сельского округа Тайыншинского района Северо-Казахстанской области на 2024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125</w:t>
            </w:r>
          </w:p>
        </w:tc>
      </w:tr>
    </w:tbl>
    <w:bookmarkStart w:name="z5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на 2022 год.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Тайыншинского района Северо-Казахстанской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Транcферты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