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0f816" w14:textId="b30f8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Аксуатского сельского округа Тимирязевского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27 декабря 2021 года № 9/3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Аксуатского сельского округа Тимирязевского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31 234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–1 425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29 601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31 490,4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- 256,4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256,4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256,4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лиц, имущество которых находится на территории Аксуатского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пользование земельными участками;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 с физических и юридических лиц, зарегистрированных в Аксуатском сельском округе.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сельского округа предусмотрены бюджетные субвенции, передаваемые из районного бюджета на 2022 год в сумме 14 413 тысячи тенге.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2021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предусмотрены трансферты из вышестоящего бюджета 15 188,0 тысяч тенге.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000000"/>
          <w:sz w:val="28"/>
        </w:rPr>
        <w:t>№ 13/21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</w:t>
            </w:r>
          </w:p>
        </w:tc>
      </w:tr>
    </w:tbl>
    <w:bookmarkStart w:name="z4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2022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31 490, 4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</w:t>
            </w:r>
          </w:p>
        </w:tc>
      </w:tr>
    </w:tbl>
    <w:bookmarkStart w:name="z4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9/3</w:t>
            </w:r>
          </w:p>
        </w:tc>
      </w:tr>
    </w:tbl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Аксуатского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 № 9/3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Аксуатского сельского округа за счет свободных остатков бюджетных средств, сложившихся на начало финансового года, и возврат целевых трансфертов вышестоящих бюджетов, неиспользованных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30.06.2022 </w:t>
      </w:r>
      <w:r>
        <w:rPr>
          <w:rFonts w:ascii="Times New Roman"/>
          <w:b w:val="false"/>
          <w:i w:val="false"/>
          <w:color w:val="ff0000"/>
          <w:sz w:val="28"/>
        </w:rPr>
        <w:t>№ 13/21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