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b16fa" w14:textId="27b16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Интернационального сельского округа Тимирязевского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Тимирязевского районного маслихата Северо-Казахстанской области от 27 декабря 2021 года № 9/9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7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Тимирязевский районный маслихат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Интернационального сельского округа Тимирязевского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34 717 тысяч тенге: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33 919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35 425,4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- 708,4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708,4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708,4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Тимирязевского районного маслихата Северо-Казахстанской области от 30.06.2022 </w:t>
      </w:r>
      <w:r>
        <w:rPr>
          <w:rFonts w:ascii="Times New Roman"/>
          <w:b w:val="false"/>
          <w:i w:val="false"/>
          <w:color w:val="000000"/>
          <w:sz w:val="28"/>
        </w:rPr>
        <w:t>№ 13/27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2022 год формируются в соответствии с Бюджетным кодексом Республики Казахстан за счет следующих налоговых поступлений:</w:t>
      </w:r>
    </w:p>
    <w:bookmarkEnd w:id="4"/>
    <w:bookmarkStart w:name="z2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 физических лиц, имущество которых находится на территории Интернационального сельского округа;</w:t>
      </w:r>
    </w:p>
    <w:bookmarkEnd w:id="5"/>
    <w:bookmarkStart w:name="z2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платы за пользование земельными участками;</w:t>
      </w:r>
    </w:p>
    <w:bookmarkEnd w:id="6"/>
    <w:bookmarkStart w:name="z2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 с физических лиц, зарегистрированных в селах Интернационального сельского округа.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Предусмотреть расходы бюджета сельского округа за счет свободных остатков бюджетных средств, сложившихся на начало финансового года и возврат целевых трансфертов из вышестоящих бюджетов, неиспользованных в 2021 году согласно приложению 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2-1 в соответствии с решением Тимирязевского районного маслихата Северо-Казахстанской области от 30.06.2022 </w:t>
      </w:r>
      <w:r>
        <w:rPr>
          <w:rFonts w:ascii="Times New Roman"/>
          <w:b w:val="false"/>
          <w:i w:val="false"/>
          <w:color w:val="000000"/>
          <w:sz w:val="28"/>
        </w:rPr>
        <w:t>№ 13/27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8"/>
    <w:bookmarkStart w:name="z2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от коммунальной собственности сельского округа;</w:t>
      </w:r>
    </w:p>
    <w:bookmarkEnd w:id="9"/>
    <w:bookmarkStart w:name="z2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других неналоговых поступлений в бюджет сельского округа.</w:t>
      </w:r>
    </w:p>
    <w:bookmarkEnd w:id="10"/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доходы бюджета сельского округа формируются за счет поступлений от продажи основного капитала:</w:t>
      </w:r>
    </w:p>
    <w:bookmarkEnd w:id="11"/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земельных участков, за исключением поступлений от продажи земельных участков сельскохозяйственного назначения.</w:t>
      </w:r>
    </w:p>
    <w:bookmarkEnd w:id="12"/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бюджете сельского округа предусмотрены бюджетные субвенции, передаваемые из районного бюджета на 2022 год в сумме 12 343 тысячи тенге.</w:t>
      </w:r>
    </w:p>
    <w:bookmarkEnd w:id="13"/>
    <w:bookmarkStart w:name="z3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бюджете сельского округа предусмотрены поступления целевых трансфертов из республиканского и областного бюджетов на 2022 год в сумме 17 360 тысячи тенге.</w:t>
      </w:r>
    </w:p>
    <w:bookmarkEnd w:id="14"/>
    <w:bookmarkStart w:name="z3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2022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9/9</w:t>
            </w:r>
          </w:p>
        </w:tc>
      </w:tr>
    </w:tbl>
    <w:bookmarkStart w:name="z4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Интернационального сельского округа на 2022 год</w:t>
      </w:r>
    </w:p>
    <w:bookmarkEnd w:id="16"/>
    <w:bookmarkStart w:name="z4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Тимирязевского районного маслихата Северо-Казахстанской области от 30.06.2022 </w:t>
      </w:r>
      <w:r>
        <w:rPr>
          <w:rFonts w:ascii="Times New Roman"/>
          <w:b w:val="false"/>
          <w:i w:val="false"/>
          <w:color w:val="ff0000"/>
          <w:sz w:val="28"/>
        </w:rPr>
        <w:t>№ 13/27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35 425,4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8 796,5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8 796,5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4 696,5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9/9</w:t>
            </w:r>
          </w:p>
        </w:tc>
      </w:tr>
    </w:tbl>
    <w:bookmarkStart w:name="z4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Интернационального сельского округа на 2023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9/9</w:t>
            </w:r>
          </w:p>
        </w:tc>
      </w:tr>
    </w:tbl>
    <w:bookmarkStart w:name="z5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Интернационального сельского округа на 2024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4 к решению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Тимирязевского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27 декабря 2021 года № 9/9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Расходы бюджета Интернационального сельского округа за счет свободных остатков бюджетных средств, сложившихся на начало финансового года и возврат целевых трансфертов вышестоящих бюджетов, неиспользованных в 2021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Тимирязевского районного маслихата Северо-Казахстанской области от 30.06.2022 </w:t>
      </w:r>
      <w:r>
        <w:rPr>
          <w:rFonts w:ascii="Times New Roman"/>
          <w:b w:val="false"/>
          <w:i w:val="false"/>
          <w:color w:val="ff0000"/>
          <w:sz w:val="28"/>
        </w:rPr>
        <w:t>№ 13/27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Расходы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