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dcc4" w14:textId="43b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23 346тысяч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23 932,2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23,2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Ленинского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Ленинского сельского округа.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10 950 тысячи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8 265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Ленинского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