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080b7" w14:textId="83080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некоторых государственных учреждений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13 сентября 2021 года № 209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130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 акимат Атырауской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государственное учреждение "Управление сельского хозяйства Атырауской области" (далее - Учреждение) путем присоединения к нему государственного учреждения "Управление ветеринарии Атырауской области".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постановлением акимата Атырауской области от 31.10.2023 № </w:t>
      </w:r>
      <w:r>
        <w:rPr>
          <w:rFonts w:ascii="Times New Roman"/>
          <w:b w:val="false"/>
          <w:i w:val="false"/>
          <w:color w:val="000000"/>
          <w:sz w:val="28"/>
        </w:rPr>
        <w:t>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Изменить наименования и провести государственную перерегистрацию предприятий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передаточный акт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постанавлению.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Уполномочить государственное учреждение "Управление финансов Атырауской области" в установленном законодательством порядке утверждать уставы изменивших наименование предприятий,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постановлению, и вносить в него изменения и дополнения.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Исключен постановлением акимата Атырауской области от 31.10.2023 № </w:t>
      </w:r>
      <w:r>
        <w:rPr>
          <w:rFonts w:ascii="Times New Roman"/>
          <w:b w:val="false"/>
          <w:i w:val="false"/>
          <w:color w:val="000000"/>
          <w:sz w:val="28"/>
        </w:rPr>
        <w:t>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Отменить подпункты 1), 2) пунктов 2, 3 постановления акимата Атырауской области от 6 апреля 2018 года № 71 "О реорганизации государственного учреждения "Управление сельского хозяйства и ветеринарии Атырауской области" и постановление акимата Атырауской области от 21 апреля 2020 года № 60 "О внесении изменений и дополнения в постановление акимата Атырауской области от 6 апреля 2018 года № 71 "О реорганизации государственного учреждения "Управление сельского хозяйства и ветеринарии Атырауской области".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Государственным учреждениям "Управление сельского хозяйства Атырауской области" и "Управление ветеринарии Атырауской области" в установленном законодательством порядке принять меры, вытекающие из настоящего постановления.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Контроль за исполнением настоящего постановления возложить на заместителя акима Атырауской области Нурлыбаева К.Е.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постановление вступает в силу со дня его подписания.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Досмухамбетов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Атырауской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сентября 2021 года № 209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Атырауской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сентября 2021 года № 209</w:t>
            </w:r>
          </w:p>
        </w:tc>
      </w:tr>
    </w:tbl>
    <w:bookmarkStart w:name="z2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сельского хозяйства Атырауской области"</w:t>
      </w:r>
    </w:p>
    <w:bookmarkEnd w:id="9"/>
    <w:bookmarkStart w:name="z19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исключен постановлением акимата Атырауской области от 31.10.2023 № </w:t>
      </w:r>
      <w:r>
        <w:rPr>
          <w:rFonts w:ascii="Times New Roman"/>
          <w:b w:val="false"/>
          <w:i w:val="false"/>
          <w:color w:val="ff0000"/>
          <w:sz w:val="28"/>
        </w:rPr>
        <w:t>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сентября 2021 года № 209</w:t>
            </w:r>
          </w:p>
        </w:tc>
      </w:tr>
    </w:tbl>
    <w:bookmarkStart w:name="z17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переименуемых предприятий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Действующее наименование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Измененное наименование предприятий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"Атырауская городская ветеринарная станция Управления ветеринарии Атырауской области"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"Атырауская городская ветеринарная станция Управления сельского хозяйства Атырауской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"Жылыойская районная ветеринарная станция Управления ветеринарии Атырауской области"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"Жылыойская районная ветеринарная станция Управления сельского хозяйства Атырауской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"Индерская районная ветеринарная станция Управления ветеринарии Атырауской области"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"Индерская районная ветеринарная станция Управления сельского хозяйства Атырауской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"Исатайская районная ветеринарная станция Управления ветеринарии Атырауской области"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"Исатайская районная ветеринарная станция Управления сельского хозяйства Атырауской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"Курмангазинская районная ветеринарная станция Управления ветеринарии Атырауской области"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"Курмангазинская районная ветеринарная станция Управления сельского хозяйства Атырауской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"Кызылкогинская районная ветеринарная станция Управления ветеринарии Атырауской области"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"Кызылкогинская районная ветеринарная станция Управления сельского хозяйства Атырауской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"Макатская районная ветеринарная станция Управления ветеринарии Атырауской области"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"Макатская районная ветеринарная станция Управления сельского хозяйства Атырауской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"Махамбетская районная ветеринарная станция Управления ветеринарии Атырауской области"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"Махамбетская районная ветеринарная станция Управления сельского хозяйства Атырауской области"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Атырауской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сентября 2021 года № 209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Атырауской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сентября 2021 года № 209</w:t>
            </w:r>
          </w:p>
        </w:tc>
      </w:tr>
    </w:tbl>
    <w:bookmarkStart w:name="z18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Передаточный акт</w:t>
      </w:r>
    </w:p>
    <w:bookmarkEnd w:id="12"/>
    <w:bookmarkStart w:name="z18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настоящим актом подтверждаем передачу по правопреемственности всех прав и обязательств с государственного учреждения "Управление Ветеринарии Атырауской области" в государственное учреждение "Управление сельского хозяйства Атырауской области". </w:t>
      </w:r>
    </w:p>
    <w:bookmarkEnd w:id="13"/>
    <w:bookmarkStart w:name="z18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 реорганизованному путем присоединения государственному учреждению "Управление сельского хозяйства Атырауской области" также передаются следующие активы и пассивы по состоянию на 23 августа 2021 года: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 тыс.тенге)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Краткосрочные активы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Денежные средства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1 034 650,0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Краткосрочные финансовые инвестиции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Краткосрочные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Запасы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налоговые активы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активы, предназначенные для продажи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краткосрочные активы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Итого краткосрочных активов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1 035 631,7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Долгосрочные активы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инвестиции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Долгосрочная дебиторская задолженность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Инвестиции, учитываемые методом долевого участия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Инвестиционная недвижимость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Основные средства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22 933,2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Биологические активы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Разведочные и оценочные активы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Нематериальные активы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Отложенные налоговые активы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долгосрочные активы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долгосрочных активов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24 703,2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 (стр.100+стр.200)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1 060 334,9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Краткосрочные обязательства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обязательства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налогам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другим обязательным и добровольным платежам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кредиторская задолженность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оценочные обязательства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краткосрочные обязательства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краткосрочных обязательств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Долгосрочные обязательства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обязательства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кредиторская задолженность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оценочные обязательства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Отложенные налоговые обязательства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долгосрочные обязательства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долгосрочных обязательств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Капитал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Уставной капитал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Неоплаченный капитал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Выкупленные собственные долевые инструменты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Эмиссионный доход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Нераспределенная прибыль (непокрытый убыток)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прибыль (итоговый убыток)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Накопленный финансовый результат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чистые активы/капитал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 (стр.100+ стр.200)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1 060 334,9</w:t>
            </w:r>
          </w:p>
        </w:tc>
      </w:tr>
    </w:tbl>
    <w:bookmarkStart w:name="z18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Оборудования, передаваемые с баланса государственного учреждения "Управление ветеринарии Атырауской области" на баланс государственного учреждения "Управление сельского хозяйства Атырауской области"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23 августа 2021 года):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ветеринарии Атырауской области"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оборудования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Инструменты, производственный и хозяйственный инвентарь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Транспортные средства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основные средства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Нематериальные активы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активы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и продукты (тенге)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Хозяйственные товары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Топливо, горюче-смазочный (ГСМ)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другие материалы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 материалы и продукты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981,7</w:t>
            </w:r>
          </w:p>
        </w:tc>
      </w:tr>
    </w:tbl>
    <w:bookmarkStart w:name="z18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Сдал:</w:t>
      </w:r>
    </w:p>
    <w:bookmarkEnd w:id="16"/>
    <w:bookmarkStart w:name="z18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"Управление ветеринарии Атырауской области"</w:t>
      </w:r>
    </w:p>
    <w:bookmarkEnd w:id="17"/>
    <w:bookmarkStart w:name="z18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Руководитель: ___________________ Айткалиев А.С.</w:t>
      </w:r>
    </w:p>
    <w:bookmarkEnd w:id="18"/>
    <w:bookmarkStart w:name="z19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Гл.специалист-бухгалтер: ________________ Шайхиев А.М.</w:t>
      </w:r>
    </w:p>
    <w:bookmarkEnd w:id="19"/>
    <w:bookmarkStart w:name="z19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Принял:</w:t>
      </w:r>
    </w:p>
    <w:bookmarkEnd w:id="20"/>
    <w:bookmarkStart w:name="z19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"Управление сельского хозяства Атырауской области"</w:t>
      </w:r>
    </w:p>
    <w:bookmarkEnd w:id="21"/>
    <w:bookmarkStart w:name="z19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И.о.руководителя: ___________________ Әміров Т.Б.</w:t>
      </w:r>
    </w:p>
    <w:bookmarkEnd w:id="22"/>
    <w:bookmarkStart w:name="z19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отдела: ________________ Султангалиева А.М.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