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1bdf" w14:textId="d1a1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относящихся к городу Атырау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декабря 2021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 бюджете сельских округов относящихся к городу Атырау на 2022–2024 годы, Маслихат города Атырау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–25 228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–7 062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–18 166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–58 295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- 33 067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33 067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Атырауского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56 214тысяч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–16 000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–40 214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–70 164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- 13 950тысяч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–13 950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66 453 тысяч тенге, в том числе: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6 585 тысяч тенге;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–0тысяч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–59 868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67 475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- 1 022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–1 022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Еркинкалинского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51 638 тысяч тенге, в том числе: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–30 180 тысяч тенге;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–21 458 тысяч тенге;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94 327 тысяч тенге;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- 42 689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42 689 тысяч тенге;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Кенузекского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–50 378 тысяч тенге, в том числе: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–19 633 тысяч тенге;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–30 745 тысяч тенге;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–66 006 тысяч тенге;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- 15 628 тысяч тенге;</w:t>
      </w:r>
    </w:p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15 628 тысяч тенге;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Кайыршахтинского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–50 978 тысяч тенге, в том числе: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–26 648 тысяч тенге;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–24 391 тысяч тенге;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198 153 тысяч тенге;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- 147 175 тысяч тенге;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147 175 тысяч тенге;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Утвердить бюджет Алмалинского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–100 237 тысяч тенге, в том числе: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–13 941 тысяч тенге;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–86 296 тысяч тенге;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–110 809 тысяч тенге;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10 572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27 декабря 2021 года № 130</w:t>
            </w:r>
          </w:p>
        </w:tc>
      </w:tr>
    </w:tbl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Аксайского сельского округа на 2022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-33 067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27 декабря 2021 года № 130</w:t>
            </w:r>
          </w:p>
        </w:tc>
      </w:tr>
    </w:tbl>
    <w:bookmarkStart w:name="z13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27 декабря 2021 года № 130</w:t>
            </w:r>
          </w:p>
        </w:tc>
      </w:tr>
    </w:tbl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27 декабря 2021 года № 130</w:t>
            </w:r>
          </w:p>
        </w:tc>
      </w:tr>
    </w:tbl>
    <w:bookmarkStart w:name="z14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Атырауского сельского округа на 2022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27 декабря 2021 года № 130</w:t>
            </w:r>
          </w:p>
        </w:tc>
      </w:tr>
    </w:tbl>
    <w:bookmarkStart w:name="z14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27 декабря 2021 года № 130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2024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27 декабря 2021 года № 130</w:t>
            </w:r>
          </w:p>
        </w:tc>
      </w:tr>
    </w:tbl>
    <w:bookmarkStart w:name="z1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Дамбинского сельского округа на 2022 год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города Атырау от 27 декабря 2021 года № 130</w:t>
            </w:r>
          </w:p>
        </w:tc>
      </w:tr>
    </w:tbl>
    <w:bookmarkStart w:name="z14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города Атырау от 27 декабря 2021 года № 130</w:t>
            </w:r>
          </w:p>
        </w:tc>
      </w:tr>
    </w:tbl>
    <w:bookmarkStart w:name="z15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2024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27 декабря 2021 года № 130</w:t>
            </w:r>
          </w:p>
        </w:tc>
      </w:tr>
    </w:tbl>
    <w:bookmarkStart w:name="z15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Еркинкалинского сельского округа на 2022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города Атырау от 27 декабря 2021 года № 130</w:t>
            </w:r>
          </w:p>
        </w:tc>
      </w:tr>
    </w:tbl>
    <w:bookmarkStart w:name="z15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города Атырау от 27 декабря 2021 года № 130</w:t>
            </w:r>
          </w:p>
        </w:tc>
      </w:tr>
    </w:tbl>
    <w:bookmarkStart w:name="z1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2024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27 декабря 2021 года № 130</w:t>
            </w:r>
          </w:p>
        </w:tc>
      </w:tr>
    </w:tbl>
    <w:bookmarkStart w:name="z15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Кенузекского сельского округа на 2022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города Атырау от 27 декабря 2021 года № 130</w:t>
            </w:r>
          </w:p>
        </w:tc>
      </w:tr>
    </w:tbl>
    <w:bookmarkStart w:name="z16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2023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города Атырау от 27 декабря 2021 года № 130</w:t>
            </w:r>
          </w:p>
        </w:tc>
      </w:tr>
    </w:tbl>
    <w:bookmarkStart w:name="z16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2024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27 декабря 2021 года № 130</w:t>
            </w:r>
          </w:p>
        </w:tc>
      </w:tr>
    </w:tbl>
    <w:bookmarkStart w:name="z16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Кайыршахтинского сельского округа на 2022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 города Атырау от 27 декабря 2021 года № 130</w:t>
            </w:r>
          </w:p>
        </w:tc>
      </w:tr>
    </w:tbl>
    <w:bookmarkStart w:name="z16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города Атырау от 27 декабря 2021 года № 130</w:t>
            </w:r>
          </w:p>
        </w:tc>
      </w:tr>
    </w:tbl>
    <w:bookmarkStart w:name="z16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2024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27 декабря 2021 года № 130</w:t>
            </w:r>
          </w:p>
        </w:tc>
      </w:tr>
    </w:tbl>
    <w:bookmarkStart w:name="z17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Алмалинского сельского округа на 2022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Атырауского городского маслихата Атырауской области от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города Атырау от 27 декабря 2021 года № 130</w:t>
            </w:r>
          </w:p>
        </w:tc>
      </w:tr>
    </w:tbl>
    <w:bookmarkStart w:name="z17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 города Атырау от 27 декабря 2021 года № 130</w:t>
            </w:r>
          </w:p>
        </w:tc>
      </w:tr>
    </w:tbl>
    <w:bookmarkStart w:name="z17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2024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