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24bb" w14:textId="e852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Исатайского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30 декабря 2021 года № 104-VII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12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утверждении бюджета сельских округов на 2022-2024 годы, Исатайский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Аккистауского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265 486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33 565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1 456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230 465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-270 010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4 524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– 4 524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- 4 524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Исатайского районного маслихата Атырауской области от 19.12.2022 № </w:t>
      </w:r>
      <w:r>
        <w:rPr>
          <w:rFonts w:ascii="Times New Roman"/>
          <w:b w:val="false"/>
          <w:i w:val="false"/>
          <w:color w:val="000000"/>
          <w:sz w:val="28"/>
        </w:rPr>
        <w:t>187-VII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Жанбайского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–135 451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7 236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- 88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3 893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124 234 тысяч тенге.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- 136 379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-928 тысяч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- 928 тысяч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- 928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решения Исатайского районного маслихата Атырауской области от 19.12.2022 № </w:t>
      </w:r>
      <w:r>
        <w:rPr>
          <w:rFonts w:ascii="Times New Roman"/>
          <w:b w:val="false"/>
          <w:i w:val="false"/>
          <w:color w:val="000000"/>
          <w:sz w:val="28"/>
        </w:rPr>
        <w:t>187-VII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Камыскалинского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156 835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8 530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- 375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153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147 777 тысяч тенге.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- 158 448 тысяч тенге.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-1 613 тысяч тенге.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-1 613 тысяч тенге, в том числе: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- 1 613 тысяч тенге.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решения Исатайского районного маслихата Атырауской области от 19.12.2022 № </w:t>
      </w:r>
      <w:r>
        <w:rPr>
          <w:rFonts w:ascii="Times New Roman"/>
          <w:b w:val="false"/>
          <w:i w:val="false"/>
          <w:color w:val="000000"/>
          <w:sz w:val="28"/>
        </w:rPr>
        <w:t>187-VII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Тущыкудукского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152 815 тысяч тенге, в том числе: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14 794 тысяч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138 021 тысяч тенге.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- 154 891 тысяч тенге.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-2 076 тысяч тенге.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- 2 076 тысяч тенге, в том числе:</w:t>
      </w:r>
    </w:p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- 2 076 тысяч тенге.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решения Исатайского районного маслихата Атырауской области от 19.12.2022 № </w:t>
      </w:r>
      <w:r>
        <w:rPr>
          <w:rFonts w:ascii="Times New Roman"/>
          <w:b w:val="false"/>
          <w:i w:val="false"/>
          <w:color w:val="000000"/>
          <w:sz w:val="28"/>
        </w:rPr>
        <w:t>187-VII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Нарынского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66 394 тысяч тенге, в том числе: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3 003 тысяч тенге;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507 тысяч тенге;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62 884 тысяч тенге.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- 67 044 тысяч тенге.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-650 тысяч тенге.</w:t>
      </w:r>
    </w:p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- 650 тысяч тенге, в том числе: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- 650 тысяч тенге.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Исатайского районного маслихата Атырауской области от 19.12.2022 № </w:t>
      </w:r>
      <w:r>
        <w:rPr>
          <w:rFonts w:ascii="Times New Roman"/>
          <w:b w:val="false"/>
          <w:i w:val="false"/>
          <w:color w:val="000000"/>
          <w:sz w:val="28"/>
        </w:rPr>
        <w:t>187-VII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Исатайского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85 093 тысяч тенге, в том числе: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2 290 тысяч тенге;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- 136 тысяч тенге;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678 тысяч тенге;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81 989 тысяч тенге.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- 85 538 тысяч тенге.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-445 тысяч тенге.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- 445 тысяч тенге, в том числе: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- 445 тысяч тенге.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решения Исатайского районного маслихата Атырауской области от 19.12.2022 № </w:t>
      </w:r>
      <w:r>
        <w:rPr>
          <w:rFonts w:ascii="Times New Roman"/>
          <w:b w:val="false"/>
          <w:i w:val="false"/>
          <w:color w:val="000000"/>
          <w:sz w:val="28"/>
        </w:rPr>
        <w:t>187-VII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Зинеденкого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60 478 тысяч тенге, в том числе: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2 879 тысяч тенге;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617 тысяч тенге;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56 982 тысяч тенге.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- 60 780 тысяч тенге.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-302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- 302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- 302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Исатайского районного маслихата Атырауской области от 19.12.2022 № </w:t>
      </w:r>
      <w:r>
        <w:rPr>
          <w:rFonts w:ascii="Times New Roman"/>
          <w:b w:val="false"/>
          <w:i w:val="false"/>
          <w:color w:val="000000"/>
          <w:sz w:val="28"/>
        </w:rPr>
        <w:t>187-VII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2022 год объемы субвенций, передаваемых из районного бюджета в бюджеты сельских округов, в сумме 319 919 тысяч тенге, в том числе: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73 617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50 787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45 367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51 506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37 262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26 552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27 828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Исатайского районного маслихата Атырауской области от 19.12.2022 № </w:t>
      </w:r>
      <w:r>
        <w:rPr>
          <w:rFonts w:ascii="Times New Roman"/>
          <w:b w:val="false"/>
          <w:i w:val="false"/>
          <w:color w:val="000000"/>
          <w:sz w:val="28"/>
        </w:rPr>
        <w:t>187-VII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на 2022 год объемы трансфертов, передаваемых из районного бюджета в бюджеты сельских округов, в сумме 529 433 тысяч тенге, в том числе: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156 848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73 447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102 410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86 515тысяч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44 727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30 430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35 056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9 - в редакции решения Исатайского районного маслихата Атырауской области от 19.12.2022 № </w:t>
      </w:r>
      <w:r>
        <w:rPr>
          <w:rFonts w:ascii="Times New Roman"/>
          <w:b w:val="false"/>
          <w:i w:val="false"/>
          <w:color w:val="000000"/>
          <w:sz w:val="28"/>
        </w:rPr>
        <w:t>187-VII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Рекомендовать акиму Аккистауского сельского округа (Г. Боранбаев) и районному отделу жилищно-коммунального хозяйства, пассажирского транспорта автомобильных дорог и жилищной инспекции (А. Зиноллаев) рассмотреть пути привлечения инвестиций для осуществления сортировки и переработки твердых бытовых отходов в селе Аккистау.</w:t>
      </w:r>
    </w:p>
    <w:bookmarkEnd w:id="117"/>
    <w:bookmarkStart w:name="z14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(Н. Мусин) Исатайского районного маслихата по вопросам бюджета, финансов, экономики, развитию предпринимательства, аграриии и экологии.</w:t>
      </w:r>
    </w:p>
    <w:bookmarkEnd w:id="118"/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2022 года.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5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Аккистауского сельского округа на 2022 год</w:t>
      </w:r>
    </w:p>
    <w:bookmarkEnd w:id="120"/>
    <w:bookmarkStart w:name="z2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Исатайского районного маслихата Атырауской области от 19.12.2022 № </w:t>
      </w:r>
      <w:r>
        <w:rPr>
          <w:rFonts w:ascii="Times New Roman"/>
          <w:b w:val="false"/>
          <w:i w:val="false"/>
          <w:color w:val="ff0000"/>
          <w:sz w:val="28"/>
        </w:rPr>
        <w:t>187-VII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2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5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2023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5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2024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104-VII</w:t>
            </w:r>
          </w:p>
        </w:tc>
      </w:tr>
    </w:tbl>
    <w:bookmarkStart w:name="z15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Жанбайского сельского округа на 2022 год</w:t>
      </w:r>
    </w:p>
    <w:bookmarkEnd w:id="125"/>
    <w:bookmarkStart w:name="z2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Исатайского районного маслихата Атырауской области от 19.12.2022 № </w:t>
      </w:r>
      <w:r>
        <w:rPr>
          <w:rFonts w:ascii="Times New Roman"/>
          <w:b w:val="false"/>
          <w:i w:val="false"/>
          <w:color w:val="ff0000"/>
          <w:sz w:val="28"/>
        </w:rPr>
        <w:t>187-VII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7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6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2023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6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2024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от30 декабря 2021 года № 104-VII</w:t>
            </w:r>
          </w:p>
        </w:tc>
      </w:tr>
    </w:tbl>
    <w:bookmarkStart w:name="z16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Камыскалинского сельского округа на 2022 год</w:t>
      </w:r>
    </w:p>
    <w:bookmarkEnd w:id="130"/>
    <w:bookmarkStart w:name="z2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Исатайского районного маслихата Атырауской области от 19.12.2022 № </w:t>
      </w:r>
      <w:r>
        <w:rPr>
          <w:rFonts w:ascii="Times New Roman"/>
          <w:b w:val="false"/>
          <w:i w:val="false"/>
          <w:color w:val="ff0000"/>
          <w:sz w:val="28"/>
        </w:rPr>
        <w:t>187-VII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2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6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2023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6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2024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7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Тущыкудукского сельского округа на 2022 год</w:t>
      </w:r>
    </w:p>
    <w:bookmarkEnd w:id="135"/>
    <w:bookmarkStart w:name="z23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Исатайского районного маслихата Атырауской области от 19.12.2022 № </w:t>
      </w:r>
      <w:r>
        <w:rPr>
          <w:rFonts w:ascii="Times New Roman"/>
          <w:b w:val="false"/>
          <w:i w:val="false"/>
          <w:color w:val="ff0000"/>
          <w:sz w:val="28"/>
        </w:rPr>
        <w:t>187-VII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7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7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2023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12 926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7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2024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12 926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7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Нарынского сельского округа на 2022 год</w:t>
      </w:r>
    </w:p>
    <w:bookmarkEnd w:id="140"/>
    <w:bookmarkStart w:name="z23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Исатайского районного маслихата Атырауской области от 19.12.2022 № </w:t>
      </w:r>
      <w:r>
        <w:rPr>
          <w:rFonts w:ascii="Times New Roman"/>
          <w:b w:val="false"/>
          <w:i w:val="false"/>
          <w:color w:val="ff0000"/>
          <w:sz w:val="28"/>
        </w:rPr>
        <w:t>187-VII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2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7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2023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8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2024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8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Исатайского сельского округа на 2022 год</w:t>
      </w:r>
    </w:p>
    <w:bookmarkEnd w:id="145"/>
    <w:bookmarkStart w:name="z24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Исатайского районного маслихата Атырауской области от 19.12.2022 № </w:t>
      </w:r>
      <w:r>
        <w:rPr>
          <w:rFonts w:ascii="Times New Roman"/>
          <w:b w:val="false"/>
          <w:i w:val="false"/>
          <w:color w:val="ff0000"/>
          <w:sz w:val="28"/>
        </w:rPr>
        <w:t>187-VII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8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2023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20 216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8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2024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20 216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8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Зинеденского сельского округа на 2022 год</w:t>
      </w:r>
    </w:p>
    <w:bookmarkEnd w:id="150"/>
    <w:bookmarkStart w:name="z24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Исатайского районного маслихата Атырауской области от 19.12.2022 № </w:t>
      </w:r>
      <w:r>
        <w:rPr>
          <w:rFonts w:ascii="Times New Roman"/>
          <w:b w:val="false"/>
          <w:i w:val="false"/>
          <w:color w:val="ff0000"/>
          <w:sz w:val="28"/>
        </w:rPr>
        <w:t>187-VII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2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9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2023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декабря 2021 года № 104-VII</w:t>
            </w:r>
          </w:p>
        </w:tc>
      </w:tr>
    </w:tbl>
    <w:bookmarkStart w:name="z19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2024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