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574b41" w14:textId="6574b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Шардаринского района Туркестанской области от 16 июля 2021 года № 201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Шардаринского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Туркестанскому филиалу Республиканского государственного предприятия "Казсушар" на праве хозяйственного ведения Министерства сельского хозяйства Республики Казахстан временный безвозмездный краткосрочный публичный сервитут, для реконструкции водораспределительной и насосной станции массива Жаушыкум Шардаринского района без изъятия земельных участков у землепользователей и собственников земель, на земельные участки сроком на 3 (три) года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связи с принятием настоящего постановления возложить на Шардаринский районный отдел земельных отношений (М. Исаев) проведение соответствующих работ в соответствии с действующим законодательством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А.Таженова.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К.Жолдыбай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Шардаринского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"16" июля 2021 года № 201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Площадь земель, на которые устанавливается публичный сервитут для строительства подземного магистрального водопровода к массиву Жаушыкум  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 земельного участка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действия публичного сервитута (гектар)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 хозяйственного назначения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лесного фонда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 летние насаждения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Другие земли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орошаемая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Жаушыкум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9,97632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9,97632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1,42175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5,87575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2,67882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К.Турысбеков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7,98368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7,98368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7,98368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17,96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17,96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13,85943 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2,67882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