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7f6a" w14:textId="610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 и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декабря 2021 года № 11-96-VII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24 декабря 2021 года № 10-85-VII "О районном бюджете на 2022-2024 годы",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131 384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Бирлесу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Ушкын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Жамбыл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49 355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43 704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Бирлик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107 595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96 532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Ошакты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50 115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Кошкарата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Алпамыс батыр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Биртилек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99 508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69 571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Жузимдик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55 182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4, 7, 10, 13, 16, 19, 22, 25, 28, 31, 34, к указанному решению изложить в новой редакции согласно приложениям 1, 2, 3, 4, 5, 6, 7, 8, 9, 10, 11, 12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Келесского районного маслихата Туркестанской области от 19.08.2022 </w:t>
      </w:r>
      <w:r>
        <w:rPr>
          <w:rFonts w:ascii="Times New Roman"/>
          <w:b w:val="false"/>
          <w:i w:val="false"/>
          <w:color w:val="000000"/>
          <w:sz w:val="28"/>
        </w:rPr>
        <w:t>№ 16-143-VII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Келесского районного маслихата Туркестанской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20-174-VII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11-96-VІІ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