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37c4" w14:textId="b5d37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4 июля 2016 года № 195 "Об утверждении положения государственного учреждения "Управление физической культуры и спорта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11 ноября 2021 года № 326. Отменен постановлением Восточно-Казахстанского областного акимата от 4 августа 2022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04.08.2022 № 181.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"О правовых актах" Восточно-Казахстанский областной акимат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Восточно-Казахстанского областного акимата "Об утверждении положения государственного учреждения "Управление физической культуры и спорта Восточно-Казахстанской области" от 4 июля 2016 года № 195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физической культуры и спорта Восточно-Казахстанской области обеспечить: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опубликования в Эталонном контрольном банке нормативных правовых актов Республики Казахстан;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социальным вопросам.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2021 года № 326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2016 года № 195</w:t>
            </w:r>
          </w:p>
        </w:tc>
      </w:tr>
    </w:tbl>
    <w:bookmarkStart w:name="z8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физической культуры и спорта Восточно-Казахстанской области"</w:t>
      </w:r>
    </w:p>
    <w:bookmarkEnd w:id="6"/>
    <w:bookmarkStart w:name="z8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физической культуры и спорта Восточно-Казахстанской области" (далее – Управление) является государственным органом Республики Казахстан, осуществляющим руководство в сфере физической культуры и спорта Восточно-Казахстанской области.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является юридическим лицом в организационно-правовой форме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rPr>
          <w:rFonts w:ascii="Times New Roman"/>
          <w:b w:val="false"/>
          <w:i w:val="false"/>
          <w:color w:val="000000"/>
          <w:sz w:val="28"/>
        </w:rPr>
        <w:t>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Управление утверждаются в соответствии с законодательством Республики Казахстан.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Управления: индекс 070004, Республика Казахстан, Восточно-Казахстанская область, город Усть-Каменогорск, улица Казахстан, 59/1.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Управления.</w:t>
      </w:r>
    </w:p>
    <w:bookmarkEnd w:id="16"/>
    <w:bookmarkStart w:name="z1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Управления осуществляется из местного (областного) бюджета в соответствии с законодательством Республики Казахстан.</w:t>
      </w:r>
    </w:p>
    <w:bookmarkEnd w:id="17"/>
    <w:bookmarkStart w:name="z1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8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9"/>
    <w:bookmarkStart w:name="z1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0"/>
    <w:bookmarkStart w:name="z1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содействие развитию всех видов спорта на территории Восточно-Казахстанской области;</w:t>
      </w:r>
    </w:p>
    <w:bookmarkEnd w:id="21"/>
    <w:bookmarkStart w:name="z1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и укрепление материальной базы в сфере физической культуры и спорта, развитие соответствующих инфраструктур.</w:t>
      </w:r>
    </w:p>
    <w:bookmarkEnd w:id="22"/>
    <w:bookmarkStart w:name="z1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от государственных органов, иных организаций, физических лиц информацию, необходимую для выполнения своих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созданию, реорганизации и ликвидации организаций подведомственных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реализацию государственной политики в области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права и обязанности, необходимые для осуществления своей деятельности.</w:t>
      </w:r>
    </w:p>
    <w:bookmarkStart w:name="z1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создает инфраструктуру для занятий спортом физических лиц, в том числе с учетом доступности для маломобильных групп населения, по месту жительства и в местах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государственный контроль за безопасной эксплуатацией спортивного оборудования, предназначенного для занятий массовым спортом;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областные спортивные соревнования, в том числе среди спортсменов-ветеранов совместно с республиканскими и (или) местными аккредитованными спортивными федерациями;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проведении республиканских и международных спортивных соревнований, в том числе среди спортсменов-ветеранов, проводимых уполномоченным органом в области физической культуры и спорта совместно с аккредитованными республиканскими спортивными федерациями;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подготовку областных сборных команд по видам спорта и их выступления на республиканских и международных спортивных соревнованиях;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развитие массового спорта и национальных видов спорта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координирует деятельность физкультурно-спортивных организаций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создает детско-юношеские клубы физической подготовки, в том числе адаптивной физической культуры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 использованию во внеурочное и вечернее время спортивных сооружений организаций образования в целях обеспечения работы спортивных секций для населения и проведения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присваивает спортсменам спортивные разряды, лишает спортсменов спортивных разрядов: "кандидат в мастера спорта Республики Казахстан", спортсмен 1 разряда;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присваивает квалификационные категории, лишает квалификационных категорий: тренер высшего уровня квалификации первой категории, тренер-преподаватель высшего уровня квалификации первой категории, тренер среднего уровня квалификации первой категории, тренер-преподаватель среднего уровня квалификации первой категории, методист высшего уровня квалификации первой категории, методист среднего уровня квалификации первой категории, инструктор-спортсмен высшего уровня квалификации первой категории, спортивный судья первой категории;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единый региональный календарь спортивно-массовых мероприятий по предложениям региональных и местных аккредитованных спортивных федераций и обеспечивает его реализацию;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координирует организацию и проведение спортивных мероприятий на территории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сбор, анализ и предоставляет уполномоченному органу в области физической культуры и спорта информацию по развитию физической культуры и спорта на территории области по форме и в сроки, установленные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осуществляет аккредитацию местных спортивных федераций;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реализует типовые образовательные учебные программы по видам спорта специализированных школ-интернатов-колледжей олимпийского резерва и школ-интернатов для одаренных в спорте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согласовывает типовые учебные планы областных специализированных школ-интернатов-колледжей олимпийского резерва и школ-интернатов для одаренных в спорте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формирует и утверждает областные списки сборных команд области по видам спорта по предложениям региональных и местных аккредитованных спортивных федераций;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принимает меры к обеспечению жилищем чемпионов и призеров Олимпийских, Паралимпийских и Сурдлимпийских игр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физической культуре и спорте";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медицинское обеспечение официальных физкультурных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обеспечивает общественный порядок и общественную безопасность при проведении физкультурных и спортивных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координирует использование физкультурно-оздоровительных и спортивных сооружений;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присваивает статусы "специализированная" спортивным школам, "специализированное" отделениям спортивных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согласовывает с республиканскими аккредитованными спортивными федерациями техническую спецификацию и техническое задание на проектирование спортивных сооружений, предназначенных для проведения соревнований международного и республиканского уровня;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разрабатывает размеры выплат ежемесячного денежного содержания спортсменам,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разрабатывает региональный перечень приоритетных видов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работу врачебно-физкультурных диспансеров;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утверждает государственный спортивный заказ на финансирование спортивных секций для детей и юношества в пределах объемов бюджетных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обеспечивает размещение государственного спортивного заказа в спортивных секциях для детей и юношества независимо от форм собственности поставщиков услуг государственного спортивного заказа, их ведомственной подчиненности, типов и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обеспечивает исполнение всех этапов и процедур размещения, контроля качества и целевого освоения государственного спортивного заказа в электронном и общедоступном форматах;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Start w:name="z1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задачи и осуществление им своих полномочий.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Управления назначается на должность и освобождается от должности акимом Восточно-Казахстанской области.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Управления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Управления: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назначает на должность и освобождает от должности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налагает дисциплинарные взыскания и поощряет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подписывает акты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об отделах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представляет Управление в государственных органах и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 доверенности действует от имени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необходимые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своего заместителя в соответствии с действующим законодательством.</w:t>
      </w:r>
    </w:p>
    <w:bookmarkEnd w:id="30"/>
    <w:bookmarkStart w:name="z2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 относится к областной коммунальной собственности.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4"/>
    <w:bookmarkStart w:name="z8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5"/>
    <w:bookmarkStart w:name="z3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Управления осуществляется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Управления:</w:t>
      </w:r>
    </w:p>
    <w:bookmarkStart w:name="z3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"Восточно-Казахстанская областная специализированная детско-юношеская школа Олимпийского резерва по зимним видам спорта" управления физической культуры и спорта Восточно-Казахстанской области;</w:t>
      </w:r>
    </w:p>
    <w:bookmarkEnd w:id="37"/>
    <w:bookmarkStart w:name="z3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"Восточно-Казахстанская областная специализированная школа-интернат-колледж олимпийского резерва для одаренных детей в спорте" управления физической культуры и спорта Восточно-Казахстанской области;</w:t>
      </w:r>
    </w:p>
    <w:bookmarkEnd w:id="38"/>
    <w:bookmarkStart w:name="z3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"Восточно-Казахстанская областная специализированная детско-юношеская школа олимпийского резерва № 2 по городу Семей" управления физической культуры и спорта Восточно-Казахстанской области;</w:t>
      </w:r>
    </w:p>
    <w:bookmarkEnd w:id="39"/>
    <w:bookmarkStart w:name="z4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Коммунальное государственное учреждение "Центр подготовки олимпийского резерва Восточно-Казахстанской области" управления физической культуры и спорта Восточно-Казахстанской области;</w:t>
      </w:r>
    </w:p>
    <w:bookmarkEnd w:id="40"/>
    <w:bookmarkStart w:name="z4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Коммунальное государственное учреждение "Восточно-Казахстанская областная специализированная детско-юношеская спортивная техническая школа" управления физической культуры и спорта Восточно-Казахстанской области;</w:t>
      </w:r>
    </w:p>
    <w:bookmarkEnd w:id="41"/>
    <w:bookmarkStart w:name="z4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Коммунальное государственное учреждение "Восточно-Казахстанская областная специализированная детско-юношеская школа Олимпийского резерва по единоборствам имени Кажымукана" управления физической культуры и спорта Восточно-Казахстанской области;</w:t>
      </w:r>
    </w:p>
    <w:bookmarkEnd w:id="42"/>
    <w:bookmarkStart w:name="z4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Коммунальное государственное учреждение "Восточно-Казахстанская областная школа высшего спортивного мастерства по летним видам спорта" управления физической культуры и спорта Восточно-Казахстанской области;</w:t>
      </w:r>
    </w:p>
    <w:bookmarkEnd w:id="43"/>
    <w:bookmarkStart w:name="z4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тяжҰлой атлетике" управления физической культуры и спорта Восточно-Казахстанской области;</w:t>
      </w:r>
    </w:p>
    <w:bookmarkEnd w:id="44"/>
    <w:bookmarkStart w:name="z4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Коммунальное государственное учреждение "Восточно-Казахстанская областная школа высшего спортивного мастерства по зимним видам спорта" управления физической культуры и спорта Восточно-Казахстанской области;</w:t>
      </w:r>
    </w:p>
    <w:bookmarkEnd w:id="45"/>
    <w:bookmarkStart w:name="z4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Коммунальное государственное учреждение "Восточно-Казахстанская областная специализированная детско-юношеская школа Олимпийского резерва по легкой атлетике" управления физической культуры и спорта Восточно-Казахстанской области;</w:t>
      </w:r>
    </w:p>
    <w:bookmarkEnd w:id="46"/>
    <w:bookmarkStart w:name="z4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Коммунальное государственное учреждение "Врачебно-физкультурный диспансер" управления физической культуры и спорта Восточно-Казахстанской области;</w:t>
      </w:r>
    </w:p>
    <w:bookmarkEnd w:id="47"/>
    <w:bookmarkStart w:name="z4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Коммунальное государственное учреждение "Спортивный клуб для людей с ограниченными возможностями" управления физической культуры и спорта Восточно-Казахстанской области;</w:t>
      </w:r>
    </w:p>
    <w:bookmarkEnd w:id="48"/>
    <w:bookmarkStart w:name="z4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Коммунальное государственное учреждение "Восточно-Казахстанская областная комплексная специализированная детско-юношеская спортивная школа олимпийского резерва по игровым видам спорта" управления физической культуры и спорта Восточно-Казахстанской области;</w:t>
      </w:r>
    </w:p>
    <w:bookmarkEnd w:id="49"/>
    <w:bookmarkStart w:name="z5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Коммунальное государственное учреждение "Восточно-Казахстанская областная школа высшего спортивного мастерства по массовым видам спорта" управления физической культуры и спорта Восточно-Казахстанской области;</w:t>
      </w:r>
    </w:p>
    <w:bookmarkEnd w:id="50"/>
    <w:bookmarkStart w:name="z5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водным видам спорта" управления физической культуры и спорта Восточно-Казахстанской области;</w:t>
      </w:r>
    </w:p>
    <w:bookmarkEnd w:id="51"/>
    <w:bookmarkStart w:name="z5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№ 1 по городу Семей имени Жаксылыка Ушкемпирова" управления физической культуры и спорта Восточно-Казахстанской области;</w:t>
      </w:r>
    </w:p>
    <w:bookmarkEnd w:id="52"/>
    <w:bookmarkStart w:name="z5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Коммунальное государственное учреждение "Восточно-Казахстанская областная специализированная детско-юношеская школа олимпийского резерва по хоккею с шайбой" управления физической культуры и спорта Восточно-Казахстанской области;</w:t>
      </w:r>
    </w:p>
    <w:bookmarkEnd w:id="53"/>
    <w:bookmarkStart w:name="z5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Коммунальное государственное учреждение "Детское-юношеская спортивная школа города Алтай" управления физической культуры и спорта Восточно-Казахстанской области;</w:t>
      </w:r>
    </w:p>
    <w:bookmarkEnd w:id="54"/>
    <w:bookmarkStart w:name="z5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Коммунальное государственное учреждение "Детско-юношеская спортивная школа поселка Новая-Бухтарма района Алтай" управления физической культуры и спорта Восточно-Казахстанской области;</w:t>
      </w:r>
    </w:p>
    <w:bookmarkEnd w:id="55"/>
    <w:bookmarkStart w:name="z5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Коммунальное государственное учреждение "Детско-юношеская спортивная школа города Серебрянска района Алтай" управления физической культуры и спорта Восточно-Казахстанской области;</w:t>
      </w:r>
    </w:p>
    <w:bookmarkEnd w:id="56"/>
    <w:bookmarkStart w:name="z5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Коммунальное государственное учреждение "Детско-юношеская спортивная школа Абайского района" управления физической культуры и спорта Восточно-Казахстанской области;</w:t>
      </w:r>
    </w:p>
    <w:bookmarkEnd w:id="57"/>
    <w:bookmarkStart w:name="z5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Коммунальное государственное учреждение "Детско-юношеская спортивная школа Аягозского района" управления физической культуры и спорта Восточно-Казахстанской области;</w:t>
      </w:r>
    </w:p>
    <w:bookmarkEnd w:id="58"/>
    <w:bookmarkStart w:name="z5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Коммунальное государственное учреждение "Детско-юношеская спортивная школа Бескарагайского района" управления физической культуры и спорта Восточно-Казахстанской области;</w:t>
      </w:r>
    </w:p>
    <w:bookmarkEnd w:id="59"/>
    <w:bookmarkStart w:name="z6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Коммунальное государственное учреждение "Детско-юношеская спортивная школа Бородулихинского района" управления физической культуры и спорта Восточно-Казахстанской области;</w:t>
      </w:r>
    </w:p>
    <w:bookmarkEnd w:id="60"/>
    <w:bookmarkStart w:name="z6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Коммунальное государственное учреждение "Детско-юношеская спортивная школа Глубоковского района" управления физической культуры и спорта Восточно-Казахстанской области;</w:t>
      </w:r>
    </w:p>
    <w:bookmarkEnd w:id="61"/>
    <w:bookmarkStart w:name="z6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Коммунальное государственное учреждение "Детско-юношеская спортивная школа Жарминского района" управления физической культуры и спорта Восточно-Казахстанской области;</w:t>
      </w:r>
    </w:p>
    <w:bookmarkEnd w:id="62"/>
    <w:bookmarkStart w:name="z6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Коммунальное государственное учреждение "Детско-юношеская спортивная школа Зайсанского района" управления физической культуры и спорта Восточно-Казахстанской области;</w:t>
      </w:r>
    </w:p>
    <w:bookmarkEnd w:id="63"/>
    <w:bookmarkStart w:name="z6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Коммунальное государственное учреждение "Детско-юношеская спортивная школа Катон-Карагайского района" управления физической культуры и спорта Восточно-Казахстанской области;</w:t>
      </w:r>
    </w:p>
    <w:bookmarkEnd w:id="64"/>
    <w:bookmarkStart w:name="z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Коммунальное государственное учреждение "Многопрофильная детско-юношеская спортивная школа Курчумского района" управления физической культуры и спорта Восточно-Казахстанской области;</w:t>
      </w:r>
    </w:p>
    <w:bookmarkEnd w:id="65"/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Коммунальное государственное учреждение "Детско-юношеская спортивная школа города Курчатова" управления физической культуры и спорта Восточно-Казахстанской области;</w:t>
      </w:r>
    </w:p>
    <w:bookmarkEnd w:id="66"/>
    <w:bookmarkStart w:name="z6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Коммунальное государственное учреждение "Детско-юношеская национальная конно-спортивная школа Кокпектинского района" управления физической культуры и спорта Восточно-Казахстанской области;</w:t>
      </w:r>
    </w:p>
    <w:bookmarkEnd w:id="67"/>
    <w:bookmarkStart w:name="z6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Коммунальное государственное учреждение "Детско-юношеская спортивная школа № 1 Кокпектинского района" управления физической культуры и спорта Восточно-Казахстанской области;</w:t>
      </w:r>
    </w:p>
    <w:bookmarkEnd w:id="68"/>
    <w:bookmarkStart w:name="z6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Коммунальное государственное учреждение "Детско-юношеская спортивная школа № 2 Кокпектинского района" управления физической культуры и спорта Восточно-Казахстанской области;</w:t>
      </w:r>
    </w:p>
    <w:bookmarkEnd w:id="69"/>
    <w:bookmarkStart w:name="z7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Коммунальное государственное учреждение "Детско–юношеская спортивная школа города Риддера" управления физической культуры и спорта Восточно-Казахстанской области;</w:t>
      </w:r>
    </w:p>
    <w:bookmarkEnd w:id="70"/>
    <w:bookmarkStart w:name="z7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Коммунальное государственное учреждение "Детско-юношеская спортивная школа города Семей" управления физической культуры и спорта Восточно-Казахстанской области;</w:t>
      </w:r>
    </w:p>
    <w:bookmarkEnd w:id="71"/>
    <w:bookmarkStart w:name="z7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Коммунальное государственное учреждение "Детско–юношеская национальная конно–спортивная школа Тарбагатайского района" управления физической культуры и спорта Восточно-Казахстанской области;</w:t>
      </w:r>
    </w:p>
    <w:bookmarkEnd w:id="72"/>
    <w:bookmarkStart w:name="z7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Коммунальное государственное учреждение "Детско-юношеская спортивная школа имени Марата Имашева Тарбагатайского района" управления физической культуры и спорта Восточно-Казахстанской области;</w:t>
      </w:r>
    </w:p>
    <w:bookmarkEnd w:id="73"/>
    <w:bookmarkStart w:name="z7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Коммунальное государственное учреждение "Детско-юношеская спортивная школа имени Бакытхана Сайханова Тарбагатайского района" управления физической культуры и спорта Восточно-Казахстанской области;</w:t>
      </w:r>
    </w:p>
    <w:bookmarkEnd w:id="74"/>
    <w:bookmarkStart w:name="z7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Коммунальное государственное учреждение "Детско-юношеская спортивная школа Урджарского района" управления физической культуры и спорта Восточно-Казахстанской области;</w:t>
      </w:r>
    </w:p>
    <w:bookmarkEnd w:id="75"/>
    <w:bookmarkStart w:name="z7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Коммунальное государственное учреждение "Детско-юношеская спортивная школа Уланского района" управления физической культуры и спорта Восточно-Казахстанской области;</w:t>
      </w:r>
    </w:p>
    <w:bookmarkEnd w:id="76"/>
    <w:bookmarkStart w:name="z7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Коммунальное государственное учреждение "Детско-юношеская спортивная школа по национальным видам конного спорта города Усть-Каменогорска" управления физической культуры и спорта Восточно-Казахстанской области;</w:t>
      </w:r>
    </w:p>
    <w:bookmarkEnd w:id="77"/>
    <w:bookmarkStart w:name="z7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Коммунальное государственное учреждение "Детско-юношеская спортивная школа по национальным и неолимпийским видам спорта города Усть-Каменогорска" управления физической культуры и спорта Восточно-Казахстанской области;</w:t>
      </w:r>
    </w:p>
    <w:bookmarkEnd w:id="78"/>
    <w:bookmarkStart w:name="z7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Коммунальное государственное учреждение "Комплексная детско-юношеская спортивная школа города Усть-Каменогорска" управления физической культуры и спорта Восточно-Казахстанской области;</w:t>
      </w:r>
    </w:p>
    <w:bookmarkEnd w:id="79"/>
    <w:bookmarkStart w:name="z8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Коммунальное государственное учреждение "Детско-юношеская спортивная школа по игровым видам спорта города Усть-Каменогорска" управления физической культуры и спорта Восточно-Казахстанской области;</w:t>
      </w:r>
    </w:p>
    <w:bookmarkEnd w:id="80"/>
    <w:bookmarkStart w:name="z8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Коммунальное государственное учреждение "Детско-юношеская спортивная школа Шемонаихинского района" управления физической культуры и спорта Восточно-Казахстанской области;</w:t>
      </w:r>
    </w:p>
    <w:bookmarkEnd w:id="81"/>
    <w:bookmarkStart w:name="z8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Коммунальное государственное учреждение "Восточно-Казахстанская областная специализированная детско-юношеская спортивная школа олимпийского резерва по волейболу" управления физической культуры и спорта Восточно-Казахстанской области.</w:t>
      </w:r>
    </w:p>
    <w:bookmarkEnd w:id="8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