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bd62" w14:textId="c01b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29 ноября 2021 года № 2597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 14010), в целях оказания содействия занятости инвалидов, акимат города Семей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1.Установить квоту рабочих мест для трудоустройства инвалидов организациям и индивидуальным предпринимателям в размере от численности рабочих мест, без учета рабочих мест на тяжелых работах, работах с вредными и опасными условиями труда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акимата возложить на заместителя акима города Садырбаева А. С.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7036"/>
        <w:gridCol w:w="767"/>
        <w:gridCol w:w="1019"/>
        <w:gridCol w:w="1520"/>
        <w:gridCol w:w="261"/>
        <w:gridCol w:w="172"/>
        <w:gridCol w:w="602"/>
      </w:tblGrid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п/п</w:t>
            </w:r>
          </w:p>
        </w:tc>
        <w:tc>
          <w:tcPr>
            <w:tcW w:w="7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 устанавливаемой  квоты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27"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3      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Баяхметова Гульнара Толеубековна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"Жан-Ер"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"Крафт"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"Әділ-Ем"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49"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"Приречное"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"Еркемай KZ"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"Эйкос"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"Производственная Компания "Эйкос"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"Алфом"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"Семей Водоканал" государственного учреждения "Отдел жилищно-коммунального хозяйства и жилищной инспекции города Семей Восточно-Казахстанской области" основанное на праве хозяйственного ведения"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"AMB-Group"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9 "Айгөлек" отдела образования по   городу  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товарищества с ограниченной ответственностью "Аlina Group"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"Таксомоторный парк"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"PROFIKZ"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"Cash Trade"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"Технология Комфорта"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"Музыкальное училище имени Мукана Тулебаева"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"КАЗЭЛЕКТРОМАШ"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"Перинатальный центр города Семей" управления здравоохранения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Ахметов Зейнетулла Заманбекович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"SEMEY-SAUDA" (СЕМЕЙ-САУДА)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"Экономический лицей"  отдела   образования 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2             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"KondiZ"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Семипалатинский филиал товарищества с ограниченной ответственностью "АЗИЯЭНЕРГОПРОЕКТМОНТАЖ"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 "Бала әлемі"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 "Бал бұлақ" гуманитарно-эстетического и оздоровительного профиля"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40"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33 имени Кайрата Рыскулбекова"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Швидченко Михаил Анатольевич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Баяхметов Айкын Сляхатович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"Высший колледж геодезии и картографии" управления образования Восточно-Казахстанской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"Ибраев+К"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полиции города Семей Департамента полиции Восточно-Казахстанской области Министерства внутренних дел Республики Казахстан"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"ADAL Trade Group"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"Шульбинская общеобразовательная средняя школа-комплекс эстетического образования и воспитания"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"BABY CARE"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школа высшего спортивного мастерства по массовым видам спорта" управления физической культуры и спорта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аэропорт Семей"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7 города Семей" управления здравоохранения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"Театр имени Абая" управления культуры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"Восток Бройлер"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"Азия Декор"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18"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Канцеров Ильдар Султанович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  государственное предприятие на праве хозяйственного ведения "Больница скорой медицинской помощи города Семей" управления здравоохранения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 жолдары"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"Теплокоммунэнерго" государственного учреждения "Отдел жилищно-коммунального хозяйства и жилищной инспекции города Семей Восточно-Казахстанской области" на праве хозяйственного 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10"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"Cемейский Механический Завод"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"АЭС Шульбинская ГЭС"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"Ломбард Апорт"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учреждение "Поликлиника № 6 смешанного типа"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"Семейский судостроительно- судоремонтный завод"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"КОРПОРАЦИЯ "АҚШЫҢ"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"Комплекс и 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строительства" управления образования Восточно-Казахстанского областного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  "Средняя общеобразовательная школа-лицей № 38"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 имени Н. Г. Чернышевского"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специализированная детско-юношеская спортивная школа олимпийского резерва № 1 по городу Семей имени Жаксылыка Ушкемпирова" управления физической культуры и спорта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"МЕГАСТРОЙ-МАРКЕТ SK"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"Семспецснаб"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Баяхметов Болат Кызырович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"Назарбаев Интеллектуальная школа физико-математического направления города Семей" автономной организации образования "Назарбаев Интеллектуальные школы"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"Педагогический колледж имени М. О. Ауэзова"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"Микрофинансовая организация "Береке"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 Құрылыс Материалдары"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"Чекоманская средняя общеобразовательная школа"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по оказанию специальных социальных услуг города Семей Восточно-Казахстанской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"Гелиос" в городе 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Меджидов Хафиз Фаиз Оглы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"Эмиль" в городе 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"Искон"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4"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А. Ибраева"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37 имени Ыбрая Алтынсарина"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"Семипалатинский машиностроительный завод"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17"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"Банк Центр Кредит" в городе 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43"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12"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"Темир-Транс"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"SOLO-интерьер"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"Восточно-Казахстанский областной специализированный лицей "Білім-Инновация" для одаренных детей города Семей"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"DG Translogistics"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31"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4 города Семей" управления здравоохранения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"Восточно-Казахстанский технологический колледж"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"АТФ Банк" в городе 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44"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"ДАНК"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"СемАЗ"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 Тазалык"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"Semey Food"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9"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Республиканского государственного казенного предприятия "Центр судебных экспертиз Министерства юстиции Республики Казахстан" Институт судебных экспертиз по городу 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"Казполиграф"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6 "Нұрсәуле"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"Казахстанская инновационная академия"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учреждение "Центральная смотровая поликлиника"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школа искусств" отдела образования по городу Семей управления образования Восточно-Казахстанской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больница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Семей" управления здравоохранения Восточно-Казахстанского областного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2 города Семей" управления здравоохранения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"Медицинский колледж "Семей"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"ВАХТЕТ"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транспорта" управления образования Восточно-Казахстанского областного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28"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Серимов Канат Сабрбекович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32"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19"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 "Балбөбек"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радиотехники и связи" управления образования Восточно-Казахстанского областного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"Городской Дворец культуры города Семей" государственного учреждения "Отдел культуры и развития языков города Семей Восточно-Казахстанской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"Yu kids island" Детский сад "Zhuldiz-ardak"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музыкальная школа № 1"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"Семейский Центр оказания специальных социальных услуг № 1" управления координации занятости и социальных программ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"Государственный высший медицинский колледж имени Дуйсенби Калматаева города Семей" управления здравоохранения Восточно- 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"Kaspi Bank" в городе 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26"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"Высший колледж "Кайнар"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города Семей" управления физической культуры и спорта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Ескендиров Ринат Ертаргинович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16 имени Толеубая Аманова"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школа-лицей № 7"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35"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"Транстелеком" в городе Семей – "Семейтранстелеком"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41"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бизнеса и сервиса"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47 имени Ахмета Байтурсынулы"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"Областной историко-краеведческий музей города Семей" управления культуры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1 города Семей" управления здравоохранения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 "Арман"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Жусипбека Аймауытова"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29 "Пальмира"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"Семейский Центр оказания специальных социальных услуг № 2" управления координации занятости и социальных программ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Альпиев Бекен Тулебекович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Баяхметов Бекзат Болатович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Биржана Исадилова"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"Дворец творчества детей и молодежи"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"Шульбинская общеобразовательная школа-комплекс эстетического образования и воспитания"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11"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6 города Семей"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20 развивающего обучения"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48"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"Семипалатинский литейно-механический завод"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по городу Семей"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36"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23"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25"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34 имени Бауыржана Момышулы"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"Приреченская средняя общеобразовательная школа"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30"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"KEREM EQUIPMENT LTD" ("КЕРЕМ ИКВИПМЕНТ ЛТД")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Некоммерческое акционерное общество "Университет имени Шакарима города Семей"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"Региональный центр фтизиопульмонологии и реабилитации" управления здравоохранения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 Сем 2012"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Бегалина"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школа-интернат № 4"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21"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товарищества с ограниченной ответственностью "Фирма "Азия" завод железобетонных изделий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"АРАЙ-EAST FOOD"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"Детский дом № 8"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"СЕЙВУР- ЛТД"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"Многопрофильная гимназия имени Шакарима с обучением на трех языках"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"ВостокСтройГрупп"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"Сад-ясли "Алтын бесік"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 "Ертөстік"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Тимирбаев Ойрат Курмашевич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"Семейская школа-гимназия лингвистики и компьютерных технологий"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"Семей-НОМАД"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Семейский филиал республиканского государственного казенного предприятия "Қазақстан су жолдары" Комитета транспорта Министерства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оказания специальных социальных услуг № 3 города Семей Восточно-Казахстанской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"Электротехнический колледж" управления образования Восточно-Казахстанского областного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 "Ақ бота"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Семей Восточно-Казахстанской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"Государственная филармония имени Амре Кашаубаева" управления культуры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15"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"Семейский финансово-экономический колледж имени Рымбека Байсеитова"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 ядерной медицины и онкологии города Семей" управления здравоохранения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"Специализированный дом ребенка города Семей" управления здравоохранения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универсальная библиотека имени Абая" управления культуры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 "Айдана"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42 с пришкольным интернатом"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 крови города Семей" управления здравоохранения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3 города Семей" управления здравоохранения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"Консультативно-диагностическая поликлиника № 3 города Семей"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"ПКФ "Семей Сталь Сервис"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"ЖБИ Семей -Құрылыс"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города Семей Восточно-Казахстанской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"Централизованная библиотечная система города Семей" государственного учреждения "Отдел культуры и развития языков города Семей Восточно-Казахстанской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Семипалатинский филиал товарищества с ограниченной ответственностью "Дочерняя организация Народного Банка Казахстана "Halyk Инкассация"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"Озерская средняя общеобразовательная школа"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  государственное учреждение "Средняя общеобразовательная школа – лицей № 22"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2 имени Каныша Сатпаева"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"Станция скорой медицинской помощи города Семей" управления здравоохранения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школа-комплекс № 3"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"Восточно-Казахстанский областной музей изобразительных искусств имени семьи Невзоровых" управления культуры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 "Балдәурен"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"Жамиля"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"Тумар– Кондитер"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"Семейская железнодорожная больница"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"ВКО Транс"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"Фармаким"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"Semey Bus"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"Зеленстрой Семей"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"Eurasia Metals Company"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мужская школа-лицей-интернат "Жас Улан" имени Ш. Уалиханова для одаренных детей"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"Гармония семей"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"Жылы Ресурс"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школа-интернат № 6"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Семейское медико-социальное учреждение "Санаторий "KARAGAILY"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"Автобусный парк "Семей"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школа-интернат № 3"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"TURKUAZ DISTRIBUTION" (ТУРКУАЗ ДИСТРИБЬЮШН) в городе 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"Школа-интернат для детей сирот и детей, оставшихся без попечения родителей"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школа-интернат № 5"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занятости, социальных программ и регистрации актов гражданского состояния города Семей Восточно-Казахстанской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 первичной медико-санитарной помощи № 1 города Семей" управления здравоохранения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Семейский филиал товарищества с ограниченной ответственностью "Микрофинансовая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"KMF (КМФ)"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"Семейское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"Масло-Дел" в городе 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"Фелита"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"ProfТранс-KZ"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"Семей" акционерного общества "First Heartland Jýsan Bank"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"Innovative college"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"Металлист"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документации новейшей истории" управления цифровизации и архивов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"Гуманитарно-экономический колледж"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"Национальное объединение врачей неотложной помощи и парамедиков"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"Мирас плюс"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"Турксибская средняя общеобразовательная школа"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первичной медико-санитарной помощи № 12 города Семей" управления здравоохранения Восточно-Казахстанского областного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13"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"Шығысгеодезия" республиканского  государственного предприятия на праве хозяйственного ведения "Национальный центр геодезии и пространственной информации" Комитета геодезии и картографии Министерства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"Акбулакская основная общеобразовательная школа"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39 имени Алихана Бокейхана" отдела образования по городу Семей управления образования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"Геологоразведочный колледж" управления образования Восточно-Казахстанского областного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