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96f77" w14:textId="0b96f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Жиеналинского сельского округа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24 декабря 2021 года № 20/136-VII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Настоящее решение вводится в действие с 01.01.2022.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маслихат города Семей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Жиеналинского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45 184,0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642,0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44 542,0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45 657,0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-473,0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473,0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473,0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города Семей Восточно-Казахстанской области от 30.03.2022 </w:t>
      </w:r>
      <w:r>
        <w:rPr>
          <w:rFonts w:ascii="Times New Roman"/>
          <w:b w:val="false"/>
          <w:i w:val="false"/>
          <w:color w:val="000000"/>
          <w:sz w:val="28"/>
        </w:rPr>
        <w:t>№ 23/181-VII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 объем субвенции, передаваемой из городского бюджета, на 2022 год в сумме 34 384,0 тысяч тенге.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20/136-VІI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Жиеналинского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города Семей Восточно-Казахстанской области от 30.03.2022 </w:t>
      </w:r>
      <w:r>
        <w:rPr>
          <w:rFonts w:ascii="Times New Roman"/>
          <w:b w:val="false"/>
          <w:i w:val="false"/>
          <w:color w:val="ff0000"/>
          <w:sz w:val="28"/>
        </w:rPr>
        <w:t>№ 23/181-VII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20/136-VІI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Жиеналинского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20/136-VІI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Жиеналинского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