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7b2c" w14:textId="a0c7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Абайского районного маслихата от 22 июня 2018 года № 25/7-VI "Об утверждении регламента собрания местного сообщества по Абайскому району"</w:t>
      </w:r>
    </w:p>
    <w:p>
      <w:pPr>
        <w:spacing w:after="0"/>
        <w:ind w:left="0"/>
        <w:jc w:val="both"/>
      </w:pPr>
      <w:r>
        <w:rPr>
          <w:rFonts w:ascii="Times New Roman"/>
          <w:b w:val="false"/>
          <w:i w:val="false"/>
          <w:color w:val="000000"/>
          <w:sz w:val="28"/>
        </w:rPr>
        <w:t>Решение маслихата Абайского района Восточно-Казахстанской области от 2 декабря 2021 года № 15/7-VIІ</w:t>
      </w:r>
    </w:p>
    <w:p>
      <w:pPr>
        <w:spacing w:after="0"/>
        <w:ind w:left="0"/>
        <w:jc w:val="both"/>
      </w:pPr>
      <w:bookmarkStart w:name="z5" w:id="0"/>
      <w:r>
        <w:rPr>
          <w:rFonts w:ascii="Times New Roman"/>
          <w:b w:val="false"/>
          <w:i w:val="false"/>
          <w:color w:val="000000"/>
          <w:sz w:val="28"/>
        </w:rPr>
        <w:t>
      Абайский районный маслихат РЕШИЛ:</w:t>
      </w:r>
    </w:p>
    <w:bookmarkEnd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Абайского районного маслихата "Об утверждении регламента собрания местного сообщества по Абайскому району" от 22 июня 2018 года № 25/7-VI (зарегистрирован в Реестре государственной регистрации нормативных правовых актов под № 5-5-153) следующее изменение: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 Абайскому району утвержденного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Абайского районного маслихата </w:t>
            </w:r>
            <w:r>
              <w:br/>
            </w:r>
            <w:r>
              <w:rPr>
                <w:rFonts w:ascii="Times New Roman"/>
                <w:b w:val="false"/>
                <w:i w:val="false"/>
                <w:color w:val="000000"/>
                <w:sz w:val="20"/>
              </w:rPr>
              <w:t xml:space="preserve">от "2" декабря 2021 года </w:t>
            </w:r>
            <w:r>
              <w:br/>
            </w:r>
            <w:r>
              <w:rPr>
                <w:rFonts w:ascii="Times New Roman"/>
                <w:b w:val="false"/>
                <w:i w:val="false"/>
                <w:color w:val="000000"/>
                <w:sz w:val="20"/>
              </w:rPr>
              <w:t>№ 15/7-VII</w:t>
            </w:r>
          </w:p>
        </w:tc>
      </w:tr>
    </w:tbl>
    <w:bookmarkStart w:name="z8" w:id="1"/>
    <w:p>
      <w:pPr>
        <w:spacing w:after="0"/>
        <w:ind w:left="0"/>
        <w:jc w:val="left"/>
      </w:pPr>
      <w:r>
        <w:rPr>
          <w:rFonts w:ascii="Times New Roman"/>
          <w:b/>
          <w:i w:val="false"/>
          <w:color w:val="000000"/>
        </w:rPr>
        <w:t xml:space="preserve"> Регламент собрания местного сообщества по Абайскому району Глава 1. Общие положения</w:t>
      </w:r>
    </w:p>
    <w:bookmarkEnd w:id="1"/>
    <w:bookmarkStart w:name="z9" w:id="2"/>
    <w:p>
      <w:pPr>
        <w:spacing w:after="0"/>
        <w:ind w:left="0"/>
        <w:jc w:val="both"/>
      </w:pPr>
      <w:r>
        <w:rPr>
          <w:rFonts w:ascii="Times New Roman"/>
          <w:b w:val="false"/>
          <w:i w:val="false"/>
          <w:color w:val="000000"/>
          <w:sz w:val="28"/>
        </w:rPr>
        <w:t xml:space="preserve">
      1. Настоящий регламент собрания местного сообщества по Абайскому району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2"/>
    <w:bookmarkStart w:name="z10" w:id="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1" w:id="4"/>
    <w:p>
      <w:pPr>
        <w:spacing w:after="0"/>
        <w:ind w:left="0"/>
        <w:jc w:val="both"/>
      </w:pPr>
      <w:r>
        <w:rPr>
          <w:rFonts w:ascii="Times New Roman"/>
          <w:b w:val="false"/>
          <w:i w:val="false"/>
          <w:color w:val="000000"/>
          <w:sz w:val="28"/>
        </w:rPr>
        <w:t>
      3. Регламент собрания утверждается маслихатом района.</w:t>
      </w:r>
    </w:p>
    <w:bookmarkEnd w:id="4"/>
    <w:bookmarkStart w:name="z12"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Start w:name="z13" w:id="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
    <w:bookmarkStart w:name="z14" w:id="7"/>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 xml:space="preserve">пункта 3-2 </w:t>
      </w:r>
      <w:r>
        <w:rPr>
          <w:rFonts w:ascii="Times New Roman"/>
          <w:b w:val="false"/>
          <w:i w:val="false"/>
          <w:color w:val="000000"/>
          <w:sz w:val="28"/>
        </w:rPr>
        <w:t xml:space="preserve"> настоящего Регламента.</w:t>
      </w:r>
    </w:p>
    <w:bookmarkEnd w:id="7"/>
    <w:bookmarkStart w:name="z15" w:id="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
    <w:bookmarkStart w:name="z16" w:id="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7" w:id="10"/>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1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8" w:id="1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9" w:id="12"/>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0" w:id="1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1" w:id="14"/>
    <w:p>
      <w:pPr>
        <w:spacing w:after="0"/>
        <w:ind w:left="0"/>
        <w:jc w:val="both"/>
      </w:pPr>
      <w:r>
        <w:rPr>
          <w:rFonts w:ascii="Times New Roman"/>
          <w:b w:val="false"/>
          <w:i w:val="false"/>
          <w:color w:val="000000"/>
          <w:sz w:val="28"/>
        </w:rPr>
        <w:t>
      9. Повестка дня собрания формируется аппаратом сельского округа на основе предложений, вносимых членами собрания, акимом соответствующей территории.</w:t>
      </w:r>
    </w:p>
    <w:bookmarkEnd w:id="1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2" w:id="15"/>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1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Start w:name="z24" w:id="1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поселка,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Start w:name="z25" w:id="1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8"/>
    <w:bookmarkStart w:name="z26" w:id="1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9"/>
    <w:bookmarkStart w:name="z27" w:id="2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0"/>
    <w:bookmarkStart w:name="z28" w:id="2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1"/>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