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4d644f" w14:textId="34d644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города Аягоз Аягозского района на 2022-2024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Аягозского районного маслихата Восточно-Казахстанской области от 24 декабря 2021 года № 10/187-VII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Аягозский районный маслихат Восточно-Казахстанской области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города Аягозна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2618254,5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135851,4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194,4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5596,2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–2476612,5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2637889,4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- 19634,9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–19634,9тысяч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19634,9тысяч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Аягозского районного маслихата области Абай от 29.11.2022 </w:t>
      </w:r>
      <w:r>
        <w:rPr>
          <w:rFonts w:ascii="Times New Roman"/>
          <w:b w:val="false"/>
          <w:i w:val="false"/>
          <w:color w:val="000000"/>
          <w:sz w:val="28"/>
        </w:rPr>
        <w:t>№ 19/359-VII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Аягозского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Досиханов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Аягозского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24 декабря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№10/187-VІI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Аягоз на 2022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Аягозского районного маслихата области Абай от 29.11.2022 </w:t>
      </w:r>
      <w:r>
        <w:rPr>
          <w:rFonts w:ascii="Times New Roman"/>
          <w:b w:val="false"/>
          <w:i w:val="false"/>
          <w:color w:val="ff0000"/>
          <w:sz w:val="28"/>
        </w:rPr>
        <w:t>№ 19/359-VII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2618254,5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135851,4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26154,8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26154,8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101933,9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85501,9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и нематериальных активов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нематериальных активов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2476612,5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2476612,5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2476612,5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2637889,4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200487,7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200487,7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200487,7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178436,5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мероприятий за счет чрезвычайного резерва местного исполнительного органа для ликвидации черезвычайных ситуаций социального, природного и техногенного характера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1329858,1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1329858,1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1329858,1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332229.8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976726,3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1107541,0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1107541,0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1107541,0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111535,7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996005,3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-19634,9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19634,9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19634,9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19634,9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19634,9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№10/187-VIІ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Аягоз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1978511,0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218033,0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и нематериальных активов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нематериальных активов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1163634,0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1738437,0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1738437,0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1978511,0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249051,0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249051,0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249051,0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мероприятий за счет чрезвычайного резерва местного исполнительного органа для ликвидации черезвычайных ситуаций социального, природного и техногенного характера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1036460,0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1036460,0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1036460,0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939809,0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№10/187-VIІ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Аягоз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2077436,0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228934,0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и нематериальных активов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нематериальных активов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1353343,0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1825359,0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1825359,0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2077436,0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261503,0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261503,0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261503,0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мероприятий за счет чрезвычайного резерва местного исполнительного органа для ликвидации черезвычайных ситуаций социального, природного и техногенного характера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1088283,0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1088283,0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1088283,0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986799,0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