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f67b" w14:textId="b5cf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Глубоковского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декабря 2021 года № 14/6-VII.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Глубоковский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Алтайский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88548,1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88859,6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311, 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 в бюджет поселка Алтайский на 2022 год в сумме 13634 тысяч тенге.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Алтайский на 2022 год целевые текущие трансферты в сумме 69692 тысяч тенге, в том числе за счет гарантированного трансферта из Национального фонда Республики Казахстан – 395 тысяч тенге, из республиканского бюджета в сумме 300 тысяч тенге, из районного бюджета в сумме 68997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Белоусовка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120506,2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40811,8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79438,5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объем субвенции, передаваемой из районного бюджета в бюджет поселка Белоусовка на 2022 год в сумме 7405 тысяч тенге.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поселка Белоусовка на 2022 год целевые текущие трансферты в сумме 72033,5 тысяч тенге, в том числе за счет гарантированного трансферта из Национального фонда Республики Казахстан – 620 тысяч тенге, из республиканского бюджета в сумме 620 тысяч тенге, из районного бюджета в сумме 70793,5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Березовского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54286,9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423,2 тысяч.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объем субвенции, передаваемой из районного бюджета в бюджет Березовского сельского округа на 2022 год в сумме 17537 тысяч тенге.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Березовского сельского округа на 2022 год целевые текущие трансферты в сумме 25463,4 тысяч тенге, в том числе за счет гарантированного трансферта из Национального фонда Республики Казахстан – 450 тысяч тенге, из республиканского бюджета в сумме 454 тысяч тенге, из районного бюджета в сумме 24559,4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Бобровского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204048,5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186995,5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объем субвенции, передаваемой из районного бюджета в бюджет Бобровского сельского округа на 2022 год в сумме 6783 тысяч тенге.</w:t>
      </w:r>
    </w:p>
    <w:bookmarkEnd w:id="11"/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Бобровского сельского округа на 2022 год целевые текущие трансферты в сумме 180212,5 тысяч тенге, в том числе за счет гарантированного трансферта из Национального фонда Республики Казахстан – 566 тысяч тенге, из республиканского бюджета в сумме 422 тысяч тенге, за счет целевого трансферта из Национального фонда Республики Казахстан 145238,5 тысяч тенге, из областного бюджета 15098,4 тысяч тенге, из районного бюджета в сумме 18887,6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Быструшинского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52504,8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объем субвенции, передаваемой из районного бюджета в бюджет Быструшинского сельского округа на 2022 год в сумме 15704 тысяч тенге.</w:t>
      </w:r>
    </w:p>
    <w:bookmarkEnd w:id="14"/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Быструшинского сельского округа на 2022 год целевые текущие трансферты в сумме 31422,9 тысяч тенге, в том числе за счет гарантированного трансферта из Национального фонда Республики Казахстан – 278 тысяч тенге, из республиканского бюджета в сумме 277 тысяч тенге, из районного бюджета в сумме 30867,9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Глубоковского районного маслихата Восточно-Казахстанской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24/7-VII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поселка Верхнеберезовский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90657,7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5840,2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84817,5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91378,9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объем субвенции, передаваемой из районного бюджета в бюджет поселка Верхнеберезовский на 2022 год в сумме 17775 тысяч тенге.</w:t>
      </w:r>
    </w:p>
    <w:bookmarkEnd w:id="17"/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поселка Верхнеберезовский на 2022 год целевые текущие трансферты в сумме 67042,5 тысяч тенге, в том числе за счет гарантированного трансферта из Национального фонда Республики Казахстан – 273 тысяч тенге, из республиканского бюджета в сумме 196 тысяч тенге, из районного бюджета в сумме 66573,5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Глубоковского районного маслихата Восточно-Казахстанской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24/7-VII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Веселовского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62796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Глубоковского районного маслихата Восточно-Казахстанской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24/7-VII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объем субвенции, передаваемой из районного бюджета в бюджет Веселовского сельского округа на 2022 год в сумме 16798 тысяч тенге.</w:t>
      </w:r>
    </w:p>
    <w:bookmarkEnd w:id="20"/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 в бюджете Веселовского сельского округа на 2022 год целевые текущие трансферты в сумме 26643 тысяч тенге, в том числе за счет гарантированного трансферта из Национального фонда Республики Казахстан – 533 тысяч тенге, из республиканского бюджета в сумме 490 тысяч тенге, из районного бюджета в сумме 25620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Глубоковского районного маслихата Восточно-Казахстанской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24/7-VII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поселка Глубокое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291749,6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231311,5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296613,2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4863,6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объем субвенции, передаваемой из районного бюджета в бюджет поселка Глубокое на 2022 год в сумме 16715 тысяч тенге.</w:t>
      </w:r>
    </w:p>
    <w:bookmarkEnd w:id="23"/>
    <w:bookmarkStart w:name="z10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в бюджете поселка Глубокое на 2022 год целевые текущие трансферты в сумме 214596,5 тысяч тенге, в том числе за счет гарантированного трансферта из Национального фонда Республики Казахстан – 1697 тысяч тенге, из республиканского бюджета в сумме 1087 тысяч тенге, из районного бюджета в сумме 211812,5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Иртышского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367892,9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30755,6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336763,3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369916,6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 объем субвенции, передаваемой из районного бюджета в бюджет Иртышского сельского округа на 2022 год в сумме 7737 тысяч тенге.</w:t>
      </w:r>
    </w:p>
    <w:bookmarkEnd w:id="26"/>
    <w:bookmarkStart w:name="z1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 в бюджете Иртышского сельского округа на 2022 год целевые текущие трансферты в сумме 329026,3 тысяч тенге, в том числе за счет гарантированного трансферта из Национального фонда Республики Казахстан – 300 тысяч тенге, из республиканского бюджета в сумме 292 тысяч тенге, за счет целевого трансферта из Национального фонда Республики Казахстан 139500 тысяч тенге, из областного бюджета 15107,8 тысяч тенге, из районного бюджета в сумме 173826,5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Кожоховского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265049,4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256831,1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265539,5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 объем субвенции, передаваемой из районного бюджета в бюджет Кожоховского сельского округа на 2022 год в сумме 14593 тысяч тенге.</w:t>
      </w:r>
    </w:p>
    <w:bookmarkEnd w:id="29"/>
    <w:bookmarkStart w:name="z1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 в бюджете Кожоховского сельского округа на 2022 год целевые текущие трансферты в сумме 242238,1 тысяч тенге, в том числе за счет гарантированного трансферта из Национального фонда Республики Казахстан – 284 тысяч тенге, из республиканского бюджета в сумме 301 тысяч тенге, за счет целевого трансферта из Национального фонда Республики Казахстан 162000 тысяч тенге, из областного бюджета 18000 тысяч тенге, из районного бюджета в сумме 61653,1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Красноярского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97173,8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99511,6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 объем субвенции, передаваемой из районного бюджета в бюджет Красноярского сельского округа на 2022 год в сумме 12083 тысяч тенге.</w:t>
      </w:r>
    </w:p>
    <w:bookmarkEnd w:id="32"/>
    <w:bookmarkStart w:name="z1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 в бюджете Красноярского сельского округа на 2022 год целевые текущие трансферты в сумме 69852 тысяч тенге, в том числе за счет гарантированного трансферта из Национального фонда Республики Казахстан – 157 тысяч тенге, из республиканского бюджета в сумме 368 тысяч тенге, из районного бюджета в сумме 69327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Утвердить бюджет Малоубинского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75421,3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71912,3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75732,4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 объем субвенции, передаваемой из районного бюджета в бюджет Малоубинского сельского округа на 2022 год в сумме 15665 тысяч тенге.</w:t>
      </w:r>
    </w:p>
    <w:bookmarkEnd w:id="35"/>
    <w:bookmarkStart w:name="z1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 в бюджете Малоубинского сельского округа на 2022 год целевые текущие трансферты в сумме 56247,3 тысяч тенге, в том числе за счет гарантированного трансферта из Национального фонда Республики Казахстан – 212 тысяч тенге, из республиканского бюджета в сумме 388 тысяч тенге, из районного бюджета в сумме 55647,3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Опытнопольского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105233,4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 объем субвенции, передаваемой из районного бюджета в бюджет Опытнопольского сельского округа на 2022 год в сумме 7106 тысяч тенге.</w:t>
      </w:r>
    </w:p>
    <w:bookmarkEnd w:id="38"/>
    <w:bookmarkStart w:name="z1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 в бюджете Опытнопольского сельского округа на 2022 год целевые текущие трансферты в сумме 77447 тысяч тенге, в том числе за счет гарантированного трансферта из Национального фонда Республики Казахстан – 269 тысяч тенге, из республиканского бюджета в сумме 233 тысяч тенге, за счет целевого трансферта из Национального фонда Республики Казахстан 45000 тысяч тенге, из областного бюджета 5000 тысяч тенге, из районного бюджета в сумме 26945 тысяч тенге.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Утвердить бюджет Секисовского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77589,1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13513,2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58015,9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77888,8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 объем субвенции, передаваемой из районного бюджета в бюджет Секисовского сельского округа на 2022 год в сумме 16774 тысяч тенге.</w:t>
      </w:r>
    </w:p>
    <w:bookmarkEnd w:id="41"/>
    <w:bookmarkStart w:name="z1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 в бюджете Секисовского сельского округа на 2022 год целевые текущие трансферты в сумме 41241,9 тысяч тенге, в том числе за счет гарантированного трансферта из Национального фонда Республики Казахстан – 212 тысяч тенге, из республиканского бюджета в сумме 661 тысяч тенге, из районного бюджета в сумме 40368,9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Утвердить бюджет Тарханского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139477,5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124510,4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144640,3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Учесть объем субвенции, передаваемой из районного бюджета в бюджет Тарханского сельского округа на 2022 год в сумме 15073 тысяч тенге.</w:t>
      </w:r>
    </w:p>
    <w:bookmarkEnd w:id="44"/>
    <w:bookmarkStart w:name="z1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Учесть в бюджете Тарханского сельского округа на 2022 год целевые текущие трансферты в сумме 109437,4 тысяч тенге, в том числе за счет гарантированного трансферта из Национального фонда Республики Казахстан – 305 тысяч тенге, из республиканского бюджета в сумме 303 тысяч тенге, из районного бюджета в сумме 108829,4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в редакции решения Глубоковского районного маслихата Восточно-Казахстанской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24/7-VII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Утвердить бюджет Ушановского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78249,1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Учесть объем субвенции, передаваемой из районного бюджета, в бюджет Ушановского сельского округа на 2022 год в сумме 14179 тысяч тенге.</w:t>
      </w:r>
    </w:p>
    <w:bookmarkEnd w:id="47"/>
    <w:bookmarkStart w:name="z2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Учесть в бюджете Ушановского сельского округа на 2022 год целевые текущие трансферты в сумме 64070,1 тысяч тенге, в том числе за счет гарантированного трансферта из Национального фонда Республики Казахстан – 222 тысяч тенге, из республиканского бюджета в сумме 222 тысяч тенге, из областного бюджета 9500 тысяч тенге, из районного бюджета 54126,1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Утвердить бюджет Черемшанского сельского округа Глубоковского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68903,3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58286,1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69601,2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Учесть объем субвенции, передаваемой из районного бюджета в бюджет Черемшанского сельского округа на 2022 год в сумме 20824 тысяч тенге.</w:t>
      </w:r>
    </w:p>
    <w:bookmarkEnd w:id="50"/>
    <w:bookmarkStart w:name="z2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Учесть в бюджете Черемшанского сельского округа на 2022 год целевые текущие трансферты в сумме 37462,1 тысяч тенге, в том числе за счет гарантированного трансферта из Национального фонда Республики Казахстан – 401 тысяч тенге, из республиканского бюджета в сумме 335 тысяч тенге, из районного бюджета в сумме 36726,1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Малоубинского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