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5195" w14:textId="ae95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поселке Ауэзова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9/118-VII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поселке Ауэзова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9/118-VII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поселке Ауэзова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поселке Ауэзова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поселка Ауэзова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Ауэзов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поселке отсутствуют ветеринарно-санитарных объектов.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238"/>
        <w:gridCol w:w="1681"/>
        <w:gridCol w:w="1681"/>
        <w:gridCol w:w="1681"/>
        <w:gridCol w:w="1682"/>
        <w:gridCol w:w="1682"/>
        <w:gridCol w:w="1269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поселка: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поселка имеются всего 3 144,0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4843"/>
        <w:gridCol w:w="3186"/>
        <w:gridCol w:w="3191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4"/>
        <w:gridCol w:w="2169"/>
        <w:gridCol w:w="3318"/>
        <w:gridCol w:w="3879"/>
      </w:tblGrid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2 897,5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4 385,2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поселка: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053"/>
        <w:gridCol w:w="2612"/>
        <w:gridCol w:w="3582"/>
      </w:tblGrid>
      <w:tr>
        <w:trPr>
          <w:trHeight w:val="30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поселка, 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поселка,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3 144,0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- 1 241,2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2370"/>
        <w:gridCol w:w="3626"/>
        <w:gridCol w:w="4242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2 346,5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197,6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3 627,1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8"/>
        <w:gridCol w:w="2889"/>
        <w:gridCol w:w="2660"/>
        <w:gridCol w:w="3643"/>
      </w:tblGrid>
      <w:tr>
        <w:trPr>
          <w:trHeight w:val="30" w:hRule="atLeast"/>
        </w:trPr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поселка, 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поселка,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3 627,1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- 3 627,1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нехватка пастбищ на территории поселка для содержания сельскохозяйственных животных местного населения составляет 4 868,3 гектар. Согласно пункта 3 статьи 15 Закона Республики Казахстан "О пастбищах", поголовье сельскохозяйственных животных местного населения, не обеспеченных пастбищами, перемещается на отгонные пастбища в Шалабайский сельский округ.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поселка Ауэзова Жарминского района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поселка Ауэзова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поселка Ауэзова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поселка Ауэзова Жарминского района  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поселка Ауэзова Жарминского района  масштаб 1: 300 000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582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поселке Ауэзова Жарминского района  масштаб 1: 300 000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поселку Ауэзова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