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3d64" w14:textId="a133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Акжальском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9/119-VII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в Акжальском сельском округе Жарминского района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9/119-VII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Акжальском сельском округе Жарминского района на 2022-2023 годы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Акжальском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Акжальского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Акжальский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5 ветеринарно-санитарных объектов,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38 111,0 гектара пастбищных угодий, из них в разрезе категорий земель: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- 11 432,9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нехватка пастбищ на территории округа для содержания сельскохозяйственных животных местного населения составляет 11 432,9 гектар. Согласно пункта 3 статьи 15 Закона Республики Казахстан "О пастбищах", поголовье сельскохозяйственных животных местного населения, не обеспеченных пастбищами, перемещается на отгонные пастбища в Кызылагашский сельский округ.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Акжальского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схемапастбищеоборотов Акжальского сельского округа Жарминского района  масштаб 1: 300 000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Акжальском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2022-2023 годы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Акжальского сельского округа Жарминского района  масштаб 1: 300 000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Акжальского сельского округа Жарминского района  масштаб 1: 300 000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Акжальского сельского округа Жарминского района  масштаб 1: 300 000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Акжальском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Акжальском сельском округе Жарминского района  масштаб 1: 300 000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Акжальском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Акжальскому сельскому округу Жарминского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