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7bb1c" w14:textId="be7bb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по управлению пастбищами и их использованию в Бельтерекском сельском округе Жарминского района на 2022-2023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Жарминского районного маслихата Восточно-Казахстанской области от 11 ноября 2021 года № 9/121-VII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01.01.2022 в соответствии с пунктом 3 настоящего решения.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2-1)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 Земельного кодекса Республики Казахстан, подпунктом 13)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подпунктом 1)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8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пастбищах", Жарминский районный маслихат РЕШИЛ: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План по управлению пастбищами и их использованию в Бельтерекском сельском округе Жарминского района на 2022-2023 годы согласно приложению к настоящему решению.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направить в Эталонный контрольный банк нормативных правовых актов Республики Казахстан в электронном виде для официального опубликования.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 после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Оспанбаев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Жарминского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11 ноября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9/121-VII</w:t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по управлению пастбищами и их использованию в Бельтерекском сельском округе Жарминского района на 2022-2023 годы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Настоящий План по управлению пастбищами и их использованию в Бельтерекском сельском округе Жарминского района на 2022-2023 годы (далее – План) разработан в соответствии с Земельным кодексом Республики Казахстан, Законом Республики Казахстан "О местном государственном управлении и самоуправлении в Республике Казахстан, Законом Республики Казахстан "О пастбищах",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Казахстан-Министра сельского хозяйства Республики Казахстан "Об утверждении Правил рационального использования пастбищ" от 24 апреля 2017 года № 173 (зарегистрирован в Реестре государственной регистрации нормативных правовых актов под № 15090),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"Об утверждении предельно допустимой нормы нагрузки на общую площадь пастбищ" от 14 апреля 2015 года № 3-3/332 (зарегистрирован в Реестре государственной регистрации нормативных правовых актов под № 11064).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принят в целях рационального использования пастбищ, устойчивого обеспечения потребности в кормах и предотвращения процессов деградации пастбищ, с учетом сведений о состоянии геоботанического обследования пастбищ, сведений о ветеринарно-санитарных объектах, данных о численности поголовья сельскохозяйственных животных физических и (или) юридических лиц, данных о количестве гуртов, отар, табунов, сформированных по видам и половозрастным группам сельскохозяйственных животных, сведений о формировании поголовья сельскохозяйственных животных для выпаса на отгонных пастбищах, особенностей выпаса сельскохозяйственных животных на культурных и аридных пастбищах, сведений о сервитутах для прогона скота и иных данных, предоставленных государственными органами, физическими и (или) юридическими лицами.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содержит: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схему (карту) расположения пастбищ на территории Бельтерекского сельского округа в разрезе категорий земель, собственников земельных участков и землепользователей на основании правоустанавливающих документов (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Плану);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приемлемую схему пастбищеоборотов (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приложение 2 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Плану);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карту с обозначением внешних и внутренних границ и площадей пастбищ, в том числе сезонных, объектов пастбищной инфраструктуры (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приложение 3 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Плану);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схему доступа пастбищепользователей к водоисточникам (озерам, рекам, прудам, копаням, оросительным или обводнительным каналам, трубчатым или шахтным колодцам), составленную согласно норме потребления воды (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приложение 4 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Плану);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схему перераспределения пастбищ для размещения поголовья сельскохозяйственных животных физических и (или) юридических лиц, у которых отсутствуют пастбища, и перемещения его на предоставляемые пастбища (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приложение 5 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Плану);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схему размещения поголовья сельскохозяйственных животных на отгонных пастбищах физических и (или) юридических лиц, не обеспеченных пастбищами, расположенными при сельском округе (</w:t>
      </w: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Плану);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календарный график по использованию пастбищ, устанавливающий сезонные маршруты выпаса и передвижения сельскохозяйственных животных (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приложение 7 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Плану).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Бельтерекский сельский округ в зависимости экологическо-географической особенностей расположен в степной, в том числе сухой степной зоне. Климат умеренно-засушливый, умеренно жаркий, со среднегодовым количеством осадков 360-390 мм. Максимально низкая температура воздуха –45, максимально высокая +40. Среднегодовая температура +10. Относительная влажность 68%. Преобладают ветры юго-восточные и северо-западного направления, со среднегодовой скоростью 2,7 м/сек.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Почвенный покров представлен светло-каштановой и темно-каштановой почв. На некоторых местах незначительное распространение получили черноземы южные.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участках рельефа отмечается разнотравье: лапчатка, подмаренник, кровохлебка, солодка и др. Растительный покров характеризуется значительной пятнистостью, что связано с распространением солонцов. Основным компонентом на пятнах солонцов является полынь черная, иногда ежовник, камфоросма, лебеда бородавочная. Проективное покрытие не превышает 10-20%.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Среди пастбищ преобладает ковыльно-типчаково-полынные закустаренные типы пастбищ. Средняя продолжительность пастбищного периода составляет 210-230 дней.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округе всего действует 5 ветеринарно-санитарных объектов, в том числе: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55"/>
        <w:gridCol w:w="2555"/>
        <w:gridCol w:w="2555"/>
        <w:gridCol w:w="2078"/>
        <w:gridCol w:w="2557"/>
      </w:tblGrid>
      <w:tr>
        <w:trPr>
          <w:trHeight w:val="30" w:hRule="atLeast"/>
        </w:trPr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Убойные площадки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искусственного осеменения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Скотомогиль-ники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Сибиреязвенные захоронения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Ветеринарные пункты</w:t>
            </w:r>
          </w:p>
        </w:tc>
      </w:tr>
      <w:tr>
        <w:trPr>
          <w:trHeight w:val="30" w:hRule="atLeast"/>
        </w:trPr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состоянию на 1 января 2021 года численность поголовья сельскохозяйственных животных физических и юридических лиц составило: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4"/>
        <w:gridCol w:w="1254"/>
        <w:gridCol w:w="1751"/>
        <w:gridCol w:w="1751"/>
        <w:gridCol w:w="1751"/>
        <w:gridCol w:w="1751"/>
        <w:gridCol w:w="1752"/>
        <w:gridCol w:w="1256"/>
      </w:tblGrid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Коли-чество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Крупный рогатый скот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маточное поголовье: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Овцы и козы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маточное поголовье: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Лощади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маточное поголовье: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 (ЛПХ)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1 374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1 914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1 310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Крестьянские хозяйства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3 108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1 810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8 438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5 986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1 498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гуртов, отар, табунов, сформированных по видам и половозрастным группам сельскохозяйственных животных, на территории округа: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9"/>
        <w:gridCol w:w="4589"/>
        <w:gridCol w:w="3122"/>
      </w:tblGrid>
      <w:tr>
        <w:trPr>
          <w:trHeight w:val="30" w:hRule="atLeast"/>
        </w:trPr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Табуны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(крупный рогатый скот)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Отары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(овцы и козы)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Гурты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(лощади)</w:t>
            </w:r>
          </w:p>
        </w:tc>
      </w:tr>
      <w:tr>
        <w:trPr>
          <w:trHeight w:val="30" w:hRule="atLeast"/>
        </w:trPr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обеспечения сельскохозяйственных животных пастбищами на территории округа имеются всего 141 612,0 гектара пастбищных угодий, из них в разрезе категорий земель: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4"/>
        <w:gridCol w:w="4500"/>
        <w:gridCol w:w="3398"/>
        <w:gridCol w:w="3398"/>
      </w:tblGrid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р/н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земель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Всего, га 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пастбищные угодья: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сельскохозяйственного назначения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84 217,0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78 773,0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населенных пунктов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16 424,0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16 174,0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промышленности, транспорта, связи, для нужд космической деятельности, обороны, национальной безопасности и иного несельскохозяйственного назначения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запаса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51 198,0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46 665,0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земли (земли особо охраняемых природных территорий, лесного, водного фонда)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 Закона Республики Казахстан "О пастбищах", пастбища, расположенные в пределах территории поселков и сельских населенных пунктов, находящиеся в государственной собственности, предоставляются для удовлетворения нужд местного населения по содержанию маточного (дойного) поголовья сельскохозяйственных животных.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Потребность в пастбищах по содержанию маточного (дойного) поголовья сельскохозяйственных животных местного населения приведена в следующей таблице: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28"/>
        <w:gridCol w:w="2712"/>
        <w:gridCol w:w="2973"/>
        <w:gridCol w:w="3987"/>
      </w:tblGrid>
      <w:tr>
        <w:trPr>
          <w:trHeight w:val="30" w:hRule="atLeast"/>
        </w:trPr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(дойного) поголовье сельскохозяйственных животных местного населения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Предельная норма площади пастбищ на 1 голову сельскохозяйственных животных 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Потребность в пастбищах, га</w:t>
            </w:r>
          </w:p>
        </w:tc>
      </w:tr>
      <w:tr>
        <w:trPr>
          <w:trHeight w:val="30" w:hRule="atLeast"/>
        </w:trPr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Крупный рогатый скот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7 685,5</w:t>
            </w:r>
          </w:p>
        </w:tc>
      </w:tr>
      <w:tr>
        <w:trPr>
          <w:trHeight w:val="30" w:hRule="atLeast"/>
        </w:trPr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Овцы и козы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1 310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2 489,0</w:t>
            </w:r>
          </w:p>
        </w:tc>
      </w:tr>
      <w:tr>
        <w:trPr>
          <w:trHeight w:val="30" w:hRule="atLeast"/>
        </w:trPr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Лощади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11,4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3 363,0</w:t>
            </w:r>
          </w:p>
        </w:tc>
      </w:tr>
      <w:tr>
        <w:trPr>
          <w:trHeight w:val="30" w:hRule="atLeast"/>
        </w:trPr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2 414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13 537,5</w:t>
            </w:r>
          </w:p>
        </w:tc>
      </w:tr>
    </w:tbl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Сложившуюся потребность в пастбищах по содержанию маточного (дойного) поголовья сельскохозяйственных животных местного населения необходимо восполнить за счет имеющихся пастбищных угодий округа: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Потребность в пастбищах, 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Восполнение: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Отклонение, га 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("-" нехватка,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"+" излишки)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пастбищных угодий из состава земель населенных пунктов округа, га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пастбищных угодий из состава земель запаса округа, га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13 537,5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16 174,0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46 665,0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49 301,5</w:t>
            </w:r>
          </w:p>
        </w:tc>
      </w:tr>
    </w:tbl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Потребность в пастбищах для выпаса других сельскохозяйственных животных местного населения приведена в следующей таблице: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30"/>
        <w:gridCol w:w="2936"/>
        <w:gridCol w:w="3218"/>
        <w:gridCol w:w="4316"/>
      </w:tblGrid>
      <w:tr>
        <w:trPr>
          <w:trHeight w:val="30" w:hRule="atLeast"/>
        </w:trPr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Поголовье других сельскохозяйственных животных местного населения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Предельная норма площади пастбищ на 1 голову сельскохозяйственных животных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Потребность в пастбищах, га</w:t>
            </w:r>
          </w:p>
        </w:tc>
      </w:tr>
      <w:tr>
        <w:trPr>
          <w:trHeight w:val="30" w:hRule="atLeast"/>
        </w:trPr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Крупный рогатый скот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5 367,5</w:t>
            </w:r>
          </w:p>
        </w:tc>
      </w:tr>
      <w:tr>
        <w:trPr>
          <w:trHeight w:val="30" w:hRule="atLeast"/>
        </w:trPr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Овцы и козы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1 147,6</w:t>
            </w:r>
          </w:p>
        </w:tc>
      </w:tr>
      <w:tr>
        <w:trPr>
          <w:trHeight w:val="30" w:hRule="atLeast"/>
        </w:trPr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Лощади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11,4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3 625,2</w:t>
            </w:r>
          </w:p>
        </w:tc>
      </w:tr>
      <w:tr>
        <w:trPr>
          <w:trHeight w:val="30" w:hRule="atLeast"/>
        </w:trPr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1 487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10 140,3</w:t>
            </w:r>
          </w:p>
        </w:tc>
      </w:tr>
    </w:tbl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Удовлетворение нужд местного населения в пастбищах для выпаса других сельскохозяйственных животных: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76"/>
        <w:gridCol w:w="2771"/>
        <w:gridCol w:w="3176"/>
        <w:gridCol w:w="3177"/>
      </w:tblGrid>
      <w:tr>
        <w:trPr>
          <w:trHeight w:val="30" w:hRule="atLeast"/>
        </w:trPr>
        <w:tc>
          <w:tcPr>
            <w:tcW w:w="31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Потребность в пастбищах, 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Восполнение:</w:t>
            </w:r>
          </w:p>
        </w:tc>
        <w:tc>
          <w:tcPr>
            <w:tcW w:w="31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Отклонение, га 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("-" нехватка,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"+" излишки)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пастбищных угодий из состава земель населенных пунктов округа, га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пастбищных угодий из состава земель запаса округа, га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10 140,3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2 636,5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46 665,0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39 161,2</w:t>
            </w:r>
          </w:p>
        </w:tc>
      </w:tr>
    </w:tbl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Всего избыток пастбищ на территории округа составляет 39 161,2 гектар. Потребность в пастбищах для содержания сельскохозяйственных животных местного населения не имеется.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рационального использования пастбищ в дальнейшем необходимо усилить разъяснительной работы среди пастбищепользователей, в том числе с использованием средств массовой информации о проведении мероприятий по рациональному использованию пастбищ, а также принять соответствующие меры по выявлению и возврату в государственную собственность земель, не используемых, нерационально используемых или используемых с нарушением законодательства Республики Казахстан.</w:t>
      </w:r>
    </w:p>
    <w:bookmarkEnd w:id="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Плану по управлению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их использованию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Бельтерекском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сельском округе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2022-2023 годы</w:t>
            </w:r>
          </w:p>
        </w:tc>
      </w:tr>
    </w:tbl>
    <w:bookmarkStart w:name="z46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(карта) расположения пастбищ на территории  Бельтерекского сельского округа Жарминского района  в разрезе категорий земель, собственников земельных участков  и землепользователей на основании правоустанавливающих документов масштаб 1: 300 000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7"/>
    <w:p>
      <w:pPr>
        <w:spacing w:after="0"/>
        <w:ind w:left="0"/>
        <w:jc w:val="both"/>
      </w:pPr>
      <w:r>
        <w:drawing>
          <wp:inline distT="0" distB="0" distL="0" distR="0">
            <wp:extent cx="7810500" cy="4876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87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9"/>
    <w:p>
      <w:pPr>
        <w:spacing w:after="0"/>
        <w:ind w:left="0"/>
        <w:jc w:val="both"/>
      </w:pPr>
      <w:r>
        <w:drawing>
          <wp:inline distT="0" distB="0" distL="0" distR="0">
            <wp:extent cx="5524500" cy="1054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105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Плану по управлению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их использованию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Бельтерекском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сельском округе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2022-2023 годы</w:t>
            </w:r>
          </w:p>
        </w:tc>
      </w:tr>
    </w:tbl>
    <w:bookmarkStart w:name="z51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Приемлемая схема пастбищеоборотов  Бельтерекского сельского округа Жарминского района  масштаб 1: 300 000</w:t>
      </w:r>
    </w:p>
    <w:bookmarkEnd w:id="40"/>
    <w:bookmarkStart w:name="z5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1"/>
    <w:p>
      <w:pPr>
        <w:spacing w:after="0"/>
        <w:ind w:left="0"/>
        <w:jc w:val="both"/>
      </w:pPr>
      <w:r>
        <w:drawing>
          <wp:inline distT="0" distB="0" distL="0" distR="0">
            <wp:extent cx="7810500" cy="5080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3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42"/>
    <w:bookmarkStart w:name="z5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3"/>
    <w:p>
      <w:pPr>
        <w:spacing w:after="0"/>
        <w:ind w:left="0"/>
        <w:jc w:val="both"/>
      </w:pPr>
      <w:r>
        <w:drawing>
          <wp:inline distT="0" distB="0" distL="0" distR="0">
            <wp:extent cx="5537200" cy="1295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372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Плану по управлению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их использованию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Бельтерекском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сельском округе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2022-2023 годы</w:t>
            </w:r>
          </w:p>
        </w:tc>
      </w:tr>
    </w:tbl>
    <w:bookmarkStart w:name="z56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Карта с обозначением внешних и внутренних границ и площадей пастбищ,  в том числе сезонных, объектов пастбищной инфраструктуры  Бельтерекского сельского округа Жарминского района  масштаб 1: 300 000</w:t>
      </w:r>
    </w:p>
    <w:bookmarkEnd w:id="44"/>
    <w:bookmarkStart w:name="z5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5"/>
    <w:p>
      <w:pPr>
        <w:spacing w:after="0"/>
        <w:ind w:left="0"/>
        <w:jc w:val="both"/>
      </w:pPr>
      <w:r>
        <w:drawing>
          <wp:inline distT="0" distB="0" distL="0" distR="0">
            <wp:extent cx="7810500" cy="5194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19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8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46"/>
    <w:bookmarkStart w:name="z5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7"/>
    <w:p>
      <w:pPr>
        <w:spacing w:after="0"/>
        <w:ind w:left="0"/>
        <w:jc w:val="both"/>
      </w:pPr>
      <w:r>
        <w:drawing>
          <wp:inline distT="0" distB="0" distL="0" distR="0">
            <wp:extent cx="7810500" cy="1130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13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Плану по управлению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их использованию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Бельтерекском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сельском округе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2022-2023 годы</w:t>
            </w:r>
          </w:p>
        </w:tc>
      </w:tr>
    </w:tbl>
    <w:bookmarkStart w:name="z61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доступа пастбищепользователей к водоисточникам  (озерам, рекам, прудам, копаням, оросительным или обводнительным каналам, трубчатым или шахтным колодцам), составленную согласно норме потребления водыБельтерекского сельского округа Жарминского района  масштаб 1: 300 000</w:t>
      </w:r>
    </w:p>
    <w:bookmarkEnd w:id="48"/>
    <w:bookmarkStart w:name="z6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9"/>
    <w:p>
      <w:pPr>
        <w:spacing w:after="0"/>
        <w:ind w:left="0"/>
        <w:jc w:val="both"/>
      </w:pPr>
      <w:r>
        <w:drawing>
          <wp:inline distT="0" distB="0" distL="0" distR="0">
            <wp:extent cx="7810500" cy="5765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76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3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50"/>
    <w:bookmarkStart w:name="z6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1"/>
    <w:p>
      <w:pPr>
        <w:spacing w:after="0"/>
        <w:ind w:left="0"/>
        <w:jc w:val="both"/>
      </w:pPr>
      <w:r>
        <w:drawing>
          <wp:inline distT="0" distB="0" distL="0" distR="0">
            <wp:extent cx="7810500" cy="1371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Плану по управлению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их использованию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Бельтерекском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сельском округе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2022-2023 годы</w:t>
            </w:r>
          </w:p>
        </w:tc>
      </w:tr>
    </w:tbl>
    <w:bookmarkStart w:name="z66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перераспределения пастбищ для размещения поголовья  сельскохозяйственных животных физических и (или) юридических лиц,  у которых отсутствуют пастбища, и перемещения его на предоставляемые пастбища Бельтерекского сельского округа Жарминского района  масштаб 1: 300 000</w:t>
      </w:r>
    </w:p>
    <w:bookmarkEnd w:id="52"/>
    <w:bookmarkStart w:name="z6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3"/>
    <w:p>
      <w:pPr>
        <w:spacing w:after="0"/>
        <w:ind w:left="0"/>
        <w:jc w:val="both"/>
      </w:pPr>
      <w:r>
        <w:drawing>
          <wp:inline distT="0" distB="0" distL="0" distR="0">
            <wp:extent cx="7810500" cy="5867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86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8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54"/>
    <w:bookmarkStart w:name="z6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5"/>
    <w:p>
      <w:pPr>
        <w:spacing w:after="0"/>
        <w:ind w:left="0"/>
        <w:jc w:val="both"/>
      </w:pPr>
      <w:r>
        <w:drawing>
          <wp:inline distT="0" distB="0" distL="0" distR="0">
            <wp:extent cx="7810500" cy="160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Плану по управлению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их использованию в Бельтерекском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сельском округе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2022-2023 годы</w:t>
            </w:r>
          </w:p>
        </w:tc>
      </w:tr>
    </w:tbl>
    <w:bookmarkStart w:name="z71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размещения поголовья сельскохозяйственных животных  на отгонных пастбищах физических и (или) юридических лиц,  не обеспеченных пастбищами, расположенными  при Бельтерекском сельском округе Жарминского района  масштаб 1: 300 000</w:t>
      </w:r>
    </w:p>
    <w:bookmarkEnd w:id="56"/>
    <w:bookmarkStart w:name="z7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7"/>
    <w:p>
      <w:pPr>
        <w:spacing w:after="0"/>
        <w:ind w:left="0"/>
        <w:jc w:val="both"/>
      </w:pPr>
      <w:r>
        <w:drawing>
          <wp:inline distT="0" distB="0" distL="0" distR="0">
            <wp:extent cx="7810500" cy="6083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08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3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58"/>
    <w:bookmarkStart w:name="z7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9"/>
    <w:p>
      <w:pPr>
        <w:spacing w:after="0"/>
        <w:ind w:left="0"/>
        <w:jc w:val="both"/>
      </w:pPr>
      <w:r>
        <w:drawing>
          <wp:inline distT="0" distB="0" distL="0" distR="0">
            <wp:extent cx="7810500" cy="160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Плану по управлению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их использованию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Бельтерекском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сельском округе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2022-2023 годы</w:t>
            </w:r>
          </w:p>
        </w:tc>
      </w:tr>
    </w:tbl>
    <w:bookmarkStart w:name="z76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Календарный график по использованию пастбищ, устанавливающий  сезонные маршруты выпаса и передвижения сельскохозяйственных животных по Бельтерекскому сельскому округу Жарминского района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22"/>
        <w:gridCol w:w="5139"/>
        <w:gridCol w:w="5139"/>
      </w:tblGrid>
      <w:tr>
        <w:trPr>
          <w:trHeight w:val="30" w:hRule="atLeast"/>
        </w:trPr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округа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выгона скота на отгонные пастбища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возврата животных с отгонных пастбищ</w:t>
            </w:r>
          </w:p>
        </w:tc>
      </w:tr>
      <w:tr>
        <w:trPr>
          <w:trHeight w:val="30" w:hRule="atLeast"/>
        </w:trPr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Бельтерекский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 - май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- октябрь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