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6a32" w14:textId="6736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Божыгурском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Божыгурском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9/124-VII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Божыгурском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Божыгурском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"Об утверждении Правил рационального использования пастбищ" Казахстан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Божыгурского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Божыгурский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4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307"/>
        <w:gridCol w:w="1824"/>
        <w:gridCol w:w="1825"/>
        <w:gridCol w:w="1825"/>
        <w:gridCol w:w="1825"/>
        <w:gridCol w:w="1308"/>
        <w:gridCol w:w="1308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56 769,5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1 208,4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10 400,6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27 282,4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74"/>
        <w:gridCol w:w="3368"/>
        <w:gridCol w:w="3942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7 400,5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705"/>
        <w:gridCol w:w="3341"/>
        <w:gridCol w:w="3341"/>
      </w:tblGrid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27 282,4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18 012,3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18 012,3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 Божыгурском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Божыгурского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Божыгурского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Божыгурского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Божыгурского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Божыгурского сельского округа Жарминского района  масштаб 1: 300 000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Божыгурском сельском округе Жарминского района  масштаб 1: 300 000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Божыгурском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Божыгурскому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