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96eb" w14:textId="c839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Жарыкском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9/127-VII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Жарыкском сельском округе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9/127-VII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Жарыкском сельском округе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Жарыкском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Жарыкского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Жарыкский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5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1094"/>
        <w:gridCol w:w="1527"/>
        <w:gridCol w:w="1094"/>
        <w:gridCol w:w="1527"/>
        <w:gridCol w:w="1528"/>
        <w:gridCol w:w="1095"/>
        <w:gridCol w:w="1095"/>
        <w:gridCol w:w="806"/>
        <w:gridCol w:w="825"/>
        <w:gridCol w:w="807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Вер-блюды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136 958,0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4345"/>
        <w:gridCol w:w="3704"/>
        <w:gridCol w:w="3282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121 284,0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24 769,0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712"/>
        <w:gridCol w:w="2973"/>
        <w:gridCol w:w="3987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7 980,0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3 853,2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16 735,2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16 735,2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23 276,8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936"/>
        <w:gridCol w:w="3218"/>
        <w:gridCol w:w="4316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12 027,0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2 414,9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7 398,6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21 840,5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6"/>
        <w:gridCol w:w="2863"/>
        <w:gridCol w:w="3286"/>
        <w:gridCol w:w="2865"/>
      </w:tblGrid>
      <w:tr>
        <w:trPr>
          <w:trHeight w:val="30" w:hRule="atLeast"/>
        </w:trPr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21 840,5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7 361,8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15 915,0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1 436,3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округа составляет 1 436,3 гектар. Потребность в пастбищах для содержания сельскохозяйственных животных местного населения не имеется.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Жарыкского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Жарыкского сельского округа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Жарыкского сельского округа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Жарыкском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Жарыкского сельского округа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Жарыкского сельского округа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Жарыкском сельском округе 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Жарыкскому сельскому округу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