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a828" w14:textId="e15a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Кызылагашском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Кызылагашском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9/132-VII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Кызылагашском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Кызылагашском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Кызылагашского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7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035"/>
        <w:gridCol w:w="1962"/>
        <w:gridCol w:w="1406"/>
        <w:gridCol w:w="1962"/>
        <w:gridCol w:w="1963"/>
        <w:gridCol w:w="1406"/>
        <w:gridCol w:w="1407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166 716,6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98 933,0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89 919,6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26 404,0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64 145,0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51 576,0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3 009,6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11 559,6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65 237,4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074"/>
        <w:gridCol w:w="3368"/>
        <w:gridCol w:w="3942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2 884,2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9 940,8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0"/>
        <w:gridCol w:w="3176"/>
        <w:gridCol w:w="3177"/>
        <w:gridCol w:w="3177"/>
      </w:tblGrid>
      <w:tr>
        <w:trPr>
          <w:trHeight w:val="30" w:hRule="atLeast"/>
        </w:trPr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9 940,8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13 661,4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51 576,0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55 296,6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55 296,6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Кызылагашского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Кызылагашского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Кызылагашского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Кызылагашского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Кызылагашского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Кызылагашском сельском округе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Кызылагашском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Кызылагашскому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