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d798" w14:textId="afed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Божыгурского сельского округа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декабря 2021 года № 11/193-VII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Божыгурского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63331,0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61792,0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63719,1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30.09.2022 </w:t>
      </w:r>
      <w:r>
        <w:rPr>
          <w:rFonts w:ascii="Times New Roman"/>
          <w:b w:val="false"/>
          <w:i w:val="false"/>
          <w:color w:val="000000"/>
          <w:sz w:val="28"/>
        </w:rPr>
        <w:t>№ 21/306-VII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Божыгурского сельского округа Жарминского района на 2022 год объемы субвенций из районного бюджета в сумме 30928,0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22/336-VII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11/193-VIІ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11/193-VIІ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