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da93" w14:textId="32ad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2022 год по Зайсанскому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22 декабря 2021 года № 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года"О правовых актах",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за номером 14010), акимат Зайсанского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с вредными, опасными условиями труда организациям со списочной численностью работников по Зайсанскому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от 28 декабря 2020 года №744 "Об установлении квоты рабочих мест для инвалидов на 2021 год по Зайсанскому району" (зарегистрировано в Реестре государственной регистрации нормативных правовых актов за номером 8120, опубликовано в Эталонном контрольном банке нормативных правовых актов Республики Казахстан в электронном виде 30 декабря 2020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Нуртазина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календарьных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Зайсанского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