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38c3" w14:textId="3cf3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на 2022-2023 годы Караталского сельского округа Зайсанского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декабря 2021 года № 15-17/12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Казахстан от 20 июня 2003 года,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на 2022-2023 годы Караталского сельского округа Зайсанского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15-17/12 от 24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Караталского сельского округа Зайсанского района на 2022-2023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в Караталском сельском округе на 2022-2023 годы (далее – План) разработан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карту расположения пастбищ на территории Караталского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 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 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размещения поголовья сельскохозяйственных животных на отгонных пастбищах физических и юридических лиц в Караталском сельском округе не предусмотрена в связи с неподходящими природно-климатическими условиями для отгонного животноводства и геоботаническими данными по которым установлен режим выпаса как весенне-летне-осенние пастбища.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 1982 года, данных о численности поголовья сельскохозяйственных животных физических и юридических лиц.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Каратальском сельском округе имеется 3 населҰнных пункта.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Каратальского сельского округа – 189971,5 га, из них: пашни – 3211,2га, многолетних насаждений – 19,5 га, залежи – 155,4 га, сенокосов – 4067,2 га, пастбищ – 126219,3га; огороды – 50,0 га; прочие земли – 56248,9га.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пригодные для выпаса скота подразделяются на: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117870 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–8349 га.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климатическим условиям территория Караталского сельского округа относится к пустынно-степной сухой и альпийской тундрово-луговой зонам. Климат резко-континентальный. Осадков выпадает за год в среднем 280-300 мм в год. Максимальное количество их приходится на летний период.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в основном горные черноземы, темно-каштановые, каштановые и светло-каштановые почвы.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2021 года в Караталском сельском округе насчитывается (личное подворье населения, поголовье крестьянских хозяйств и ТОО) крупного рогатого скота 13184 голов, из них: маточное поголовье 6690 голов, овцы и козы15562 голов, лошадей 5949 головы (таблица 1).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гурты, отары, табуны сельскохозяйственных животных в Караталском сельском округе по видам распределились следующим образом: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 стада крупного рогатого скота;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отар мелкого рогатого скота;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табунов лошадей.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Караталском сельском округе действуют 3 ветеринарно-санитарных объекта, из них 2 скотомогильника, 1 ветеринарный пункт.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Караталском сельском округе сервитуты для прогона скота не установлены.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численности поголовья сельскохозяйственных животных по Караталскому сельскому округу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коро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коро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коро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Караталский с/о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с.Улкен-Каратал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с.Жинишкесу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пастбищными угодьями по Караталскому сельскому округу имеются 117 870 га, в черте населенного пункта числится 8349 га пастбищ.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(село Каратал, Улкен-Каратал, Жинишкесу) по содержанию маточного (дойного) поголовья сельскохозяйственных животных при имеющихся пастбищных угодьях населенного пункта в размере 8349 га, потребность составляет 20137 га (таблица 2).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пастбищах для нужд местного населения в выпасематочного (дойного) поголовья сельскохозяйственных животных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обеспечено пастбищами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Излишки, (га)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-8312,5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с.Улкен-Каратал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с.Жинишкесу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+523</w:t>
            </w:r>
          </w:p>
        </w:tc>
      </w:tr>
    </w:tbl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12311 га необходимо восполнить за счет перераспределения скота населения для выпаса на землях населенного пункта села Жинишкесу, а на остальную часть маточного поголовья КРС предусмотреть выпас на землях запаса вблизи населенных пунктов на площади – 11788 га.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45643 га, при норме нагрузки на одну голову крупного рогатого скота – 6,5 га/гол., овцы и козы – 1,3 га/гол., лошадей – 7,8 га/гол. (таблица 3).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пастбищах для нужд местного населения в выпасе сельскохозяйственных животных (кроме маточного поголовья)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скота население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с.Улкен-Каратал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с.Жинишкесу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804,7</w:t>
            </w:r>
          </w:p>
        </w:tc>
      </w:tr>
    </w:tbl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– 45643 га необходимо восполнить за счет выпаса сельскохозяйственных животных населения на землях запаса и лесного фонда Зайсанского района, а также перераспределения с/х животных для выпаса на пастбищных землях крестьянских хозяйств и ТОО свободных от выпаса.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крестьянских хозяйствах и ТОО Караталского сельского округа составляет: крупного рогатого скота 6756 голов, овцы и козы – 5886 голов, лошадей 4485 голов.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крестьянских хозяйств и ТОО в Караталском сельском округе не выявлена (таблица 4).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пастбищах для крестьянских хозяйств и ТОО в выпасе сельскохозяйственных животных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7651,8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86548,8</w:t>
            </w:r>
          </w:p>
        </w:tc>
      </w:tr>
    </w:tbl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снижения потребности в пастбищных угодьях и их рационального использования в Караталском сельском округе, крестьянским хозяйствам и ТОО рекомендуется использовать залежные земли под высев однолетних кормовых трав для сенокошения, проведение коренных мелиораций (разрыхление верхнего почвенного слоя и подсев многолетних трав на сбитых пастбищах), подсев многолетних трав на сенокосных участках с целью увеличения их урожайности для заготовки сена и сенажа в зимний период. Местному населению рекомендуется часть сельскохозяйственных животных отдавать в весенне-летне-осенний период на выпас крестьянским хозяйствам согласно нагрузкам на пастбищные угодья.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Караталскому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расположения пастбищ на территории Каратальского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Караталскому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 оборотов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Караталскому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Караталскому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 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Караталскому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пастбищ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Караталскому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Преобладающая растительность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урожайность, ц/га сух. массы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животных на отгонные пастбища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Дерновиннозлаково-разнотравные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сентябрь-октябрь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Кустарниково-дерновиннозлаково-разнотравные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сентябрь-октябрь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Грубостебельнозлаково-разнотравные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сентябрь-октябрь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