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610e" w14:textId="1536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Полянское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28 декабря 2021 года № 12/13-VII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Казахстан, маслихат района Алтай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Полянское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53082,9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49019,9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53517,6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434,7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25/13-VII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Предусмотреть в бюджете сельского округа Полянское на 2022 год объем субвенций из районного бюджета в сумме 27628,0 тысяч тенге.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сельского округа Полянское на 2022 год объем трансфертов из районного бюджета в сумме 4572,9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2-1 в редакции решения маслихата района Алтай Восточно - 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25/13-VII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сельского округа Полянское на 2022 год объем трансфертов из областного бюджета в сумме 1576,0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Алтай Восточно - 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25/13-VII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сельского округа Полянское на 2022 год объем трансфертов из республиканского бюджета в сумме 15243,0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Полянское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25/13-VII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бюджетные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Полянское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от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Полянское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от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