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ff20" w14:textId="2def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Катон-Карагайского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декабря 2021 года № 14/149-VII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Катон-Карагайского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181073,7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–2865,9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160992,8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182432,2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–1358,5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02.12.2022 </w:t>
      </w:r>
      <w:r>
        <w:rPr>
          <w:rFonts w:ascii="Times New Roman"/>
          <w:b w:val="false"/>
          <w:i w:val="false"/>
          <w:color w:val="000000"/>
          <w:sz w:val="28"/>
        </w:rPr>
        <w:t>№ 23/305-VII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Бралинов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14/149 –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23/305-VII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декабрь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декабрь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