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396f0" w14:textId="7b396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Ново-Поляковского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28 декабря 2021 года № 14/151-VII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Катон-Карагайский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Ново-Поляковского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59398,6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53429,6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59750,6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- 352,0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352,0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–352,0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Катон-Карагайского районного маслихата Восточно-Казахстанской области от 02.12.2022 </w:t>
      </w:r>
      <w:r>
        <w:rPr>
          <w:rFonts w:ascii="Times New Roman"/>
          <w:b w:val="false"/>
          <w:i w:val="false"/>
          <w:color w:val="000000"/>
          <w:sz w:val="28"/>
        </w:rPr>
        <w:t>№ 23/307-VII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14/151–VII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Ново-Поляковского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Катон-Карагайского районного маслихата Восточно-Казахстанской области от 02.12.2022 </w:t>
      </w:r>
      <w:r>
        <w:rPr>
          <w:rFonts w:ascii="Times New Roman"/>
          <w:b w:val="false"/>
          <w:i w:val="false"/>
          <w:color w:val="ff0000"/>
          <w:sz w:val="28"/>
        </w:rPr>
        <w:t>№ 23/307-VII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декабрь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14/151-VII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Ново-Поляковского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декабрь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14/151-VII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Ново-Поляковского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