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f057" w14:textId="b3ef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Улкен Нарынского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28 декабря 2021 года № 14/156-VII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Катон-Карагайский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Улкен Нарынского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259 930,0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24 151,0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234 979,0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260 893,8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963,8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02.12.2022 </w:t>
      </w:r>
      <w:r>
        <w:rPr>
          <w:rFonts w:ascii="Times New Roman"/>
          <w:b w:val="false"/>
          <w:i w:val="false"/>
          <w:color w:val="000000"/>
          <w:sz w:val="28"/>
        </w:rPr>
        <w:t>№ 23/310-VII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14/156–VII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Нарынского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02.12.2022 </w:t>
      </w:r>
      <w:r>
        <w:rPr>
          <w:rFonts w:ascii="Times New Roman"/>
          <w:b w:val="false"/>
          <w:i w:val="false"/>
          <w:color w:val="ff0000"/>
          <w:sz w:val="28"/>
        </w:rPr>
        <w:t>№ 23/310-VII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Нарынского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Нарынского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