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1366" w14:textId="27d1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Калгутинского сельского округа Курчумского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28 декабря 2021 года № 15/7-VII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Калгутинского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- 97460,0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- 3153,0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- 94307,0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- 97991,4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- 531,4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- 531,4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- 531,4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- 531,4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28/7-VII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Калгутинского сельского округа объем субвенции, передаваемый из районного бюджета в бюджет Калгутинского сельского округа на 2022 год в сумме 54601,0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Калгутинского сельского округа Курчумского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28/7-VII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15/7 -VII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Калгутинского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15/7 -VII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Калгутинского сельского округа Курчумского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