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555e1" w14:textId="2d555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Екпинского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13/4-VII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Екпинского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35 983,0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30 118,0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38 047,2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-2 064,2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2 064,2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2 064,2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Екпинского сельского округа Тарбагатайского района на 2022 год установлен объем субвенции, передаваемый из районного бюджета в сумме 25 926,0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Екпинского сельского округа Тарбагатайского района на 2022 год предусмотрены целевые текущие трансферты из районного бюджета в сумме – 3 216,0 тысяч тенге.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Екпинского сельского округа Тарбагатайского района на 2022 год предусмотрены целевые текущие трансферты из республиканского бюджета в сумме 976,0 тысяч тенге.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2 064,2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bookmarkStart w:name="z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35 983,0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5 245,0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4 025,0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30 118,0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30 118,0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30 118,0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38 047,2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36 703,0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36 703,0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36 703,0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36 703,0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bookmarkStart w:name="z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13/4-VII</w:t>
            </w:r>
          </w:p>
        </w:tc>
      </w:tr>
    </w:tbl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Екпинского сельского округа на 2024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 13/4-VII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 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784,2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310,0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2 064,2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