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e41b3" w14:textId="0be41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Жетиаралского сельского округа Тарбагатайского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31 декабря 2021 года № 13/6-VII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пункта 1 статьи 6 Закона Республики Казахстан "О местном государственном управлении и самоуправлении в Республике Казахстан" Тарбагатайский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Жетиаральского сельского округа Тарбагатайского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41 675,8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2 435,4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39 075,0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41 694,6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18,8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Тарбагатайского районного маслихата Восточно-Казахстанской области от 08.11.2022 </w:t>
      </w:r>
      <w:r>
        <w:rPr>
          <w:rFonts w:ascii="Times New Roman"/>
          <w:b w:val="false"/>
          <w:i w:val="false"/>
          <w:color w:val="000000"/>
          <w:sz w:val="28"/>
        </w:rPr>
        <w:t>№ 26/5-VII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Жетиаралского сельского округа Тарбагатайского района на 2022 год установлен объем субвенции, передаваемый из районного бюджета в сумме 30 625,0 тысяч тенге.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Жетиаралского сельского округа Тарбагатайского района на 2022 год предусмотрены целевые текущие трансферты из районного бюджета в сумме 3 139,0 тысяч тенге.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Жетиаралского сельского округа Тарбагатайского района на 2022 год предусмотрены целевые текущие трансферты из республиканского бюджета в сумме 1 561,0 тысяч тенге.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4-1. Используемые остатки бюджетных средств 18,8 тысяч тенге распределить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000000"/>
          <w:sz w:val="28"/>
        </w:rPr>
        <w:t>№ 16/6-VII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Тарбагатайского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Богырбаев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33 427,0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Жетиаралского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34 116,0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Тарбагатайского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31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Использование свободных остатков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Тарбагатайского районного маслихата Восточно-Казахстанской области от 19.04.2022 </w:t>
      </w:r>
      <w:r>
        <w:rPr>
          <w:rFonts w:ascii="Times New Roman"/>
          <w:b w:val="false"/>
          <w:i w:val="false"/>
          <w:color w:val="ff0000"/>
          <w:sz w:val="28"/>
        </w:rPr>
        <w:t>№ 16/6-VII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