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7d3c" w14:textId="4977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Кокозекского сельского округа Урджарского района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декабря 2021 года № 12-182/VII.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2021 года № 12-162/VII "О бюджете Урджарского района на 2022-2024 годы" (зарегистрировано в Реестре государственной регистрации нормативных правовых актов за номером 25994)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Кокозекского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32 378,0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32 435,7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57,7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26.10.2022 </w:t>
      </w:r>
      <w:r>
        <w:rPr>
          <w:rFonts w:ascii="Times New Roman"/>
          <w:b w:val="false"/>
          <w:i w:val="false"/>
          <w:color w:val="000000"/>
          <w:sz w:val="28"/>
        </w:rPr>
        <w:t>№ 19-314/VII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12-182/VIІ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Кокозекского сельского округа Урджарского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26.10.2022 </w:t>
      </w:r>
      <w:r>
        <w:rPr>
          <w:rFonts w:ascii="Times New Roman"/>
          <w:b w:val="false"/>
          <w:i w:val="false"/>
          <w:color w:val="ff0000"/>
          <w:sz w:val="28"/>
        </w:rPr>
        <w:t>№ 19-314/VII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Кокозекского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Кокозекского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