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32a4" w14:textId="6ec3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Науалинского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12-194/VII.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Науалинского сельского округа Урджарского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47 876,8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- 554,7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-554,7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области Абай от 05.12.2022 № 21-354/VII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области Абай от 05.12.2022 № 21-354/VII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43 205,8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43 205,8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