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4c2da" w14:textId="704c2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на территории населенных пунктов Шемонаихинского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Шемонаихинского районного маслихата Восточно-Казахстанской области от 16 ноября 2021 года № 11/13-VII. Отменен решением Шемонаихинского районного маслихата Восточно-Казахстанской области от 29 марта 2024 года № 15/6-VIII</w:t>
      </w:r>
    </w:p>
    <w:p>
      <w:pPr>
        <w:spacing w:after="0"/>
        <w:ind w:left="0"/>
        <w:jc w:val="both"/>
      </w:pPr>
      <w:r>
        <w:rPr>
          <w:rFonts w:ascii="Times New Roman"/>
          <w:b w:val="false"/>
          <w:i w:val="false"/>
          <w:color w:val="ff0000"/>
          <w:sz w:val="28"/>
        </w:rPr>
        <w:t xml:space="preserve">
      Сноска. Отменен решением Шемонаихинского районного маслихата Восточно-Казахстанской области от 29.03.2024 </w:t>
      </w:r>
      <w:r>
        <w:rPr>
          <w:rFonts w:ascii="Times New Roman"/>
          <w:b w:val="false"/>
          <w:i w:val="false"/>
          <w:color w:val="ff0000"/>
          <w:sz w:val="28"/>
        </w:rPr>
        <w:t>№ 15/6-VIII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 Шемонаихинский районный маслихат РЕШИЛ:</w:t>
      </w:r>
    </w:p>
    <w:bookmarkEnd w:id="0"/>
    <w:bookmarkStart w:name="z3"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на территории населенных пунктов Шемонаихинского района.</w:t>
      </w:r>
    </w:p>
    <w:bookmarkEnd w:id="1"/>
    <w:bookmarkStart w:name="z4" w:id="2"/>
    <w:p>
      <w:pPr>
        <w:spacing w:after="0"/>
        <w:ind w:left="0"/>
        <w:jc w:val="both"/>
      </w:pPr>
      <w:r>
        <w:rPr>
          <w:rFonts w:ascii="Times New Roman"/>
          <w:b w:val="false"/>
          <w:i w:val="false"/>
          <w:color w:val="000000"/>
          <w:sz w:val="28"/>
        </w:rPr>
        <w:t xml:space="preserve">
      2. Признать утратившим силу решение Шемонаихинского районного маслихата от 21 мая 2018 года </w:t>
      </w:r>
      <w:r>
        <w:rPr>
          <w:rFonts w:ascii="Times New Roman"/>
          <w:b w:val="false"/>
          <w:i w:val="false"/>
          <w:color w:val="000000"/>
          <w:sz w:val="28"/>
        </w:rPr>
        <w:t>№ 25/3-VI</w:t>
      </w:r>
      <w:r>
        <w:rPr>
          <w:rFonts w:ascii="Times New Roman"/>
          <w:b w:val="false"/>
          <w:i w:val="false"/>
          <w:color w:val="000000"/>
          <w:sz w:val="28"/>
        </w:rPr>
        <w:t xml:space="preserve"> "Об утверждении Регламента собрания местного сообщества на территории населенных пунктов Шемонаихинского района" (зарегистрировано в Реестре государственной регистрации нормативных правовых актов под № 5-19-184).</w:t>
      </w:r>
    </w:p>
    <w:bookmarkEnd w:id="2"/>
    <w:bookmarkStart w:name="z5"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Шемонаихинского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Желдыбаев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 xml:space="preserve">Шемонаихинского </w:t>
            </w:r>
            <w:r>
              <w:br/>
            </w:r>
            <w:r>
              <w:rPr>
                <w:rFonts w:ascii="Times New Roman"/>
                <w:b w:val="false"/>
                <w:i w:val="false"/>
                <w:color w:val="000000"/>
                <w:sz w:val="20"/>
              </w:rPr>
              <w:t>районного маслихата</w:t>
            </w:r>
            <w:r>
              <w:br/>
            </w:r>
            <w:r>
              <w:rPr>
                <w:rFonts w:ascii="Times New Roman"/>
                <w:b w:val="false"/>
                <w:i w:val="false"/>
                <w:color w:val="000000"/>
                <w:sz w:val="20"/>
              </w:rPr>
              <w:t>от 16 ноября 2021 года</w:t>
            </w:r>
            <w:r>
              <w:br/>
            </w:r>
            <w:r>
              <w:rPr>
                <w:rFonts w:ascii="Times New Roman"/>
                <w:b w:val="false"/>
                <w:i w:val="false"/>
                <w:color w:val="000000"/>
                <w:sz w:val="20"/>
              </w:rPr>
              <w:t>№ 11/13-VII</w:t>
            </w:r>
          </w:p>
        </w:tc>
      </w:tr>
    </w:tbl>
    <w:bookmarkStart w:name="z7" w:id="4"/>
    <w:p>
      <w:pPr>
        <w:spacing w:after="0"/>
        <w:ind w:left="0"/>
        <w:jc w:val="left"/>
      </w:pPr>
      <w:r>
        <w:rPr>
          <w:rFonts w:ascii="Times New Roman"/>
          <w:b/>
          <w:i w:val="false"/>
          <w:color w:val="000000"/>
        </w:rPr>
        <w:t xml:space="preserve"> Регламент собрания местного сообщества на территории населенных пунктов Шемонаихинского района Глава 1 Общие положения</w:t>
      </w:r>
    </w:p>
    <w:bookmarkEnd w:id="4"/>
    <w:bookmarkStart w:name="z8" w:id="5"/>
    <w:p>
      <w:pPr>
        <w:spacing w:after="0"/>
        <w:ind w:left="0"/>
        <w:jc w:val="both"/>
      </w:pPr>
      <w:r>
        <w:rPr>
          <w:rFonts w:ascii="Times New Roman"/>
          <w:b w:val="false"/>
          <w:i w:val="false"/>
          <w:color w:val="000000"/>
          <w:sz w:val="28"/>
        </w:rPr>
        <w:t xml:space="preserve">
      1. Настоящий Регламент собрания местного сообщества на территории населенных пунктов Шемонаихинского района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(зарегистрированным в Реестре государственной регистрации нормативных правовых актов № 15630).</w:t>
      </w:r>
    </w:p>
    <w:bookmarkEnd w:id="5"/>
    <w:bookmarkStart w:name="z9" w:id="6"/>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6"/>
    <w:bookmarkStart w:name="z10" w:id="7"/>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7"/>
    <w:bookmarkStart w:name="z11" w:id="8"/>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8"/>
    <w:p>
      <w:pPr>
        <w:spacing w:after="0"/>
        <w:ind w:left="0"/>
        <w:jc w:val="both"/>
      </w:pPr>
      <w:r>
        <w:rPr>
          <w:rFonts w:ascii="Times New Roman"/>
          <w:b w:val="false"/>
          <w:i w:val="false"/>
          <w:color w:val="000000"/>
          <w:sz w:val="28"/>
        </w:rPr>
        <w:t>
      3) вопросы местного значения – вопросы деятельности района, города, сельского округа, поселка,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Start w:name="z13" w:id="9"/>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9"/>
    <w:bookmarkStart w:name="z14" w:id="10"/>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0"/>
    <w:bookmarkStart w:name="z115" w:id="11"/>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1"/>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районного значения, поселка, сельского округа: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both"/>
      </w:pPr>
      <w:r>
        <w:rPr>
          <w:rFonts w:ascii="Times New Roman"/>
          <w:b w:val="false"/>
          <w:i w:val="false"/>
          <w:color w:val="000000"/>
          <w:sz w:val="28"/>
        </w:rPr>
        <w:t>
      2) 10-15 тысяч населения – 11-15 членов собрания;</w:t>
      </w:r>
    </w:p>
    <w:p>
      <w:pPr>
        <w:spacing w:after="0"/>
        <w:ind w:left="0"/>
        <w:jc w:val="both"/>
      </w:pPr>
      <w:r>
        <w:rPr>
          <w:rFonts w:ascii="Times New Roman"/>
          <w:b w:val="false"/>
          <w:i w:val="false"/>
          <w:color w:val="000000"/>
          <w:sz w:val="28"/>
        </w:rPr>
        <w:t>
      3) 15-20 тысяч населения – 16-20 членов собрания;</w:t>
      </w:r>
    </w:p>
    <w:p>
      <w:pPr>
        <w:spacing w:after="0"/>
        <w:ind w:left="0"/>
        <w:jc w:val="both"/>
      </w:pPr>
      <w:r>
        <w:rPr>
          <w:rFonts w:ascii="Times New Roman"/>
          <w:b w:val="false"/>
          <w:i w:val="false"/>
          <w:color w:val="000000"/>
          <w:sz w:val="28"/>
        </w:rPr>
        <w:t>
      4) свыше 20 тысяч населения – 21-25 членов собрания.</w:t>
      </w:r>
    </w:p>
    <w:bookmarkStart w:name="z116" w:id="12"/>
    <w:p>
      <w:pPr>
        <w:spacing w:after="0"/>
        <w:ind w:left="0"/>
        <w:jc w:val="both"/>
      </w:pPr>
      <w:r>
        <w:rPr>
          <w:rFonts w:ascii="Times New Roman"/>
          <w:b w:val="false"/>
          <w:i w:val="false"/>
          <w:color w:val="000000"/>
          <w:sz w:val="28"/>
        </w:rPr>
        <w:t>
      4.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2"/>
    <w:bookmarkStart w:name="z17" w:id="13"/>
    <w:p>
      <w:pPr>
        <w:spacing w:after="0"/>
        <w:ind w:left="0"/>
        <w:jc w:val="both"/>
      </w:pPr>
      <w:r>
        <w:rPr>
          <w:rFonts w:ascii="Times New Roman"/>
          <w:b w:val="false"/>
          <w:i w:val="false"/>
          <w:color w:val="000000"/>
          <w:sz w:val="28"/>
        </w:rPr>
        <w:t xml:space="preserve">
      5.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4</w:t>
      </w:r>
      <w:r>
        <w:rPr>
          <w:rFonts w:ascii="Times New Roman"/>
          <w:b w:val="false"/>
          <w:i w:val="false"/>
          <w:color w:val="000000"/>
          <w:sz w:val="28"/>
        </w:rPr>
        <w:t xml:space="preserve"> настоящего регламента.</w:t>
      </w:r>
    </w:p>
    <w:bookmarkEnd w:id="13"/>
    <w:bookmarkStart w:name="z12" w:id="14"/>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4"/>
    <w:bookmarkStart w:name="z20" w:id="15"/>
    <w:p>
      <w:pPr>
        <w:spacing w:after="0"/>
        <w:ind w:left="0"/>
        <w:jc w:val="both"/>
      </w:pPr>
      <w:r>
        <w:rPr>
          <w:rFonts w:ascii="Times New Roman"/>
          <w:b w:val="false"/>
          <w:i w:val="false"/>
          <w:color w:val="000000"/>
          <w:sz w:val="28"/>
        </w:rPr>
        <w:t>
      6. Собрание проводится по текущим вопросам местного значения:</w:t>
      </w:r>
    </w:p>
    <w:bookmarkEnd w:id="15"/>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города районного значения, поселка,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города районного значения, поселка,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 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города районного значения, поселка, сельского округа по управлению коммунальной собственностью города районного значения, поселка,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города районного значения, поселка,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города районного значения, поселка,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города районного значения, поселка, сельского округа;</w:t>
      </w:r>
    </w:p>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города районного значения, поселка, сельского округа для дальнейшего внесения в соответствующую районную избирательную комиссию для регистрации в качестве кандидата в акимы города районного значения, поселка, сельского округа;</w:t>
      </w:r>
    </w:p>
    <w:p>
      <w:pPr>
        <w:spacing w:after="0"/>
        <w:ind w:left="0"/>
        <w:jc w:val="both"/>
      </w:pPr>
      <w:r>
        <w:rPr>
          <w:rFonts w:ascii="Times New Roman"/>
          <w:b w:val="false"/>
          <w:i w:val="false"/>
          <w:color w:val="000000"/>
          <w:sz w:val="28"/>
        </w:rPr>
        <w:t>
      инициирование вопроса об освобождении от должности акима города районного значения, поселка,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bookmarkStart w:name="z21" w:id="16"/>
    <w:p>
      <w:pPr>
        <w:spacing w:after="0"/>
        <w:ind w:left="0"/>
        <w:jc w:val="both"/>
      </w:pPr>
      <w:r>
        <w:rPr>
          <w:rFonts w:ascii="Times New Roman"/>
          <w:b w:val="false"/>
          <w:i w:val="false"/>
          <w:color w:val="000000"/>
          <w:sz w:val="28"/>
        </w:rPr>
        <w:t>
      7. Собрание созывается и проводится акимами города районного значения, поселка, сельского округа самостоятельно либо по инициативе не менее десяти процентов членов собрания, но не реже одного раза в квартал.</w:t>
      </w:r>
    </w:p>
    <w:bookmarkEnd w:id="16"/>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Start w:name="z22" w:id="17"/>
    <w:p>
      <w:pPr>
        <w:spacing w:after="0"/>
        <w:ind w:left="0"/>
        <w:jc w:val="both"/>
      </w:pPr>
      <w:r>
        <w:rPr>
          <w:rFonts w:ascii="Times New Roman"/>
          <w:b w:val="false"/>
          <w:i w:val="false"/>
          <w:color w:val="000000"/>
          <w:sz w:val="28"/>
        </w:rPr>
        <w:t xml:space="preserve">
      8.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17"/>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Start w:name="z23" w:id="18"/>
    <w:p>
      <w:pPr>
        <w:spacing w:after="0"/>
        <w:ind w:left="0"/>
        <w:jc w:val="both"/>
      </w:pPr>
      <w:r>
        <w:rPr>
          <w:rFonts w:ascii="Times New Roman"/>
          <w:b w:val="false"/>
          <w:i w:val="false"/>
          <w:color w:val="000000"/>
          <w:sz w:val="28"/>
        </w:rPr>
        <w:t>
      9.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18"/>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Start w:name="z24" w:id="19"/>
    <w:p>
      <w:pPr>
        <w:spacing w:after="0"/>
        <w:ind w:left="0"/>
        <w:jc w:val="both"/>
      </w:pPr>
      <w:r>
        <w:rPr>
          <w:rFonts w:ascii="Times New Roman"/>
          <w:b w:val="false"/>
          <w:i w:val="false"/>
          <w:color w:val="000000"/>
          <w:sz w:val="28"/>
        </w:rPr>
        <w:t>
      10. Созыв собрания открывается акимом или уполномоченным им лицом.</w:t>
      </w:r>
    </w:p>
    <w:bookmarkEnd w:id="19"/>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Start w:name="z25" w:id="20"/>
    <w:p>
      <w:pPr>
        <w:spacing w:after="0"/>
        <w:ind w:left="0"/>
        <w:jc w:val="both"/>
      </w:pPr>
      <w:r>
        <w:rPr>
          <w:rFonts w:ascii="Times New Roman"/>
          <w:b w:val="false"/>
          <w:i w:val="false"/>
          <w:color w:val="000000"/>
          <w:sz w:val="28"/>
        </w:rPr>
        <w:t>
      11. Повестка дня собрания формируется аппаратом акима города районного значения, поселка, сельского округа на основе предложений, вносимых членами собрания, акимом соответствующей территории.</w:t>
      </w:r>
    </w:p>
    <w:bookmarkEnd w:id="20"/>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Start w:name="z26" w:id="21"/>
    <w:p>
      <w:pPr>
        <w:spacing w:after="0"/>
        <w:ind w:left="0"/>
        <w:jc w:val="both"/>
      </w:pPr>
      <w:r>
        <w:rPr>
          <w:rFonts w:ascii="Times New Roman"/>
          <w:b w:val="false"/>
          <w:i w:val="false"/>
          <w:color w:val="000000"/>
          <w:sz w:val="28"/>
        </w:rPr>
        <w:t>
      12.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21"/>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Start w:name="z27" w:id="22"/>
    <w:p>
      <w:pPr>
        <w:spacing w:after="0"/>
        <w:ind w:left="0"/>
        <w:jc w:val="both"/>
      </w:pPr>
      <w:r>
        <w:rPr>
          <w:rFonts w:ascii="Times New Roman"/>
          <w:b w:val="false"/>
          <w:i w:val="false"/>
          <w:color w:val="000000"/>
          <w:sz w:val="28"/>
        </w:rPr>
        <w:t>
      13.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22"/>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Start w:name="z28" w:id="23"/>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23"/>
    <w:bookmarkStart w:name="z29" w:id="24"/>
    <w:p>
      <w:pPr>
        <w:spacing w:after="0"/>
        <w:ind w:left="0"/>
        <w:jc w:val="both"/>
      </w:pPr>
      <w:r>
        <w:rPr>
          <w:rFonts w:ascii="Times New Roman"/>
          <w:b w:val="false"/>
          <w:i w:val="false"/>
          <w:color w:val="000000"/>
          <w:sz w:val="28"/>
        </w:rPr>
        <w:t>
      14. Собрание в рамках своих полномочий принимает решения большинством голосов присутствующих на созыве членов собрания.</w:t>
      </w:r>
    </w:p>
    <w:bookmarkEnd w:id="24"/>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города районного значения, поселка,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города районного значения, поселка,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города районного значения, поселка,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w:t>
      </w:r>
    </w:p>
    <w:bookmarkStart w:name="z30" w:id="25"/>
    <w:p>
      <w:pPr>
        <w:spacing w:after="0"/>
        <w:ind w:left="0"/>
        <w:jc w:val="both"/>
      </w:pPr>
      <w:r>
        <w:rPr>
          <w:rFonts w:ascii="Times New Roman"/>
          <w:b w:val="false"/>
          <w:i w:val="false"/>
          <w:color w:val="000000"/>
          <w:sz w:val="28"/>
        </w:rPr>
        <w:t>
      15. Решения, принятые собранием, рассматриваются акимом города районного значения, поселка, сельского округа и доводятся аппаратом акима города районного значения, поселка, сельского округа до членов собрания в срок не более пяти рабочих дней.</w:t>
      </w:r>
    </w:p>
    <w:bookmarkEnd w:id="25"/>
    <w:bookmarkStart w:name="z331" w:id="26"/>
    <w:p>
      <w:pPr>
        <w:spacing w:after="0"/>
        <w:ind w:left="0"/>
        <w:jc w:val="both"/>
      </w:pPr>
      <w:r>
        <w:rPr>
          <w:rFonts w:ascii="Times New Roman"/>
          <w:b w:val="false"/>
          <w:i w:val="false"/>
          <w:color w:val="000000"/>
          <w:sz w:val="28"/>
        </w:rPr>
        <w:t xml:space="preserve">
      16.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26"/>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города районного значения, поселка, сельского округа, вопрос разрешается вышестоящим акимом.</w:t>
      </w:r>
    </w:p>
    <w:p>
      <w:pPr>
        <w:spacing w:after="0"/>
        <w:ind w:left="0"/>
        <w:jc w:val="both"/>
      </w:pPr>
      <w:r>
        <w:rPr>
          <w:rFonts w:ascii="Times New Roman"/>
          <w:b w:val="false"/>
          <w:i w:val="false"/>
          <w:color w:val="000000"/>
          <w:sz w:val="28"/>
        </w:rPr>
        <w:t>
      Аким города районного значения, поселка, сельского округа, в течение двух рабочих дней, направляет в адрес вышестоящего акима и маслихата соответствующего района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соответствующего района вопросов, вызвавших несогласие между акимом города районного значения, поселка, сельского округа и собрания местного сообщества в порядке предусмотренным </w:t>
      </w:r>
      <w:r>
        <w:rPr>
          <w:rFonts w:ascii="Times New Roman"/>
          <w:b w:val="false"/>
          <w:i w:val="false"/>
          <w:color w:val="000000"/>
          <w:sz w:val="28"/>
        </w:rPr>
        <w:t xml:space="preserve">статьей 11 </w:t>
      </w:r>
      <w:r>
        <w:rPr>
          <w:rFonts w:ascii="Times New Roman"/>
          <w:b w:val="false"/>
          <w:i w:val="false"/>
          <w:color w:val="000000"/>
          <w:sz w:val="28"/>
        </w:rPr>
        <w:t>Закона, принимает решение в течение пяти рабочих дней.</w:t>
      </w:r>
    </w:p>
    <w:bookmarkStart w:name="z32" w:id="27"/>
    <w:p>
      <w:pPr>
        <w:spacing w:after="0"/>
        <w:ind w:left="0"/>
        <w:jc w:val="both"/>
      </w:pPr>
      <w:r>
        <w:rPr>
          <w:rFonts w:ascii="Times New Roman"/>
          <w:b w:val="false"/>
          <w:i w:val="false"/>
          <w:color w:val="000000"/>
          <w:sz w:val="28"/>
        </w:rPr>
        <w:t>
      17.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собраний и одобренных акимом города районного значения, поселка, сельского округа.</w:t>
      </w:r>
    </w:p>
    <w:bookmarkEnd w:id="27"/>
    <w:bookmarkStart w:name="z33" w:id="28"/>
    <w:p>
      <w:pPr>
        <w:spacing w:after="0"/>
        <w:ind w:left="0"/>
        <w:jc w:val="both"/>
      </w:pPr>
      <w:r>
        <w:rPr>
          <w:rFonts w:ascii="Times New Roman"/>
          <w:b w:val="false"/>
          <w:i w:val="false"/>
          <w:color w:val="000000"/>
          <w:sz w:val="28"/>
        </w:rPr>
        <w:t>
      18. Решения, принятые на созыве собрания, распространяются аппаратом акима города районного значения, поселка, сельского округа через средства массовой информации или иными способами.</w:t>
      </w:r>
    </w:p>
    <w:bookmarkEnd w:id="28"/>
    <w:bookmarkStart w:name="z34" w:id="29"/>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29"/>
    <w:bookmarkStart w:name="z35" w:id="30"/>
    <w:p>
      <w:pPr>
        <w:spacing w:after="0"/>
        <w:ind w:left="0"/>
        <w:jc w:val="both"/>
      </w:pPr>
      <w:r>
        <w:rPr>
          <w:rFonts w:ascii="Times New Roman"/>
          <w:b w:val="false"/>
          <w:i w:val="false"/>
          <w:color w:val="000000"/>
          <w:sz w:val="28"/>
        </w:rPr>
        <w:t>
      19. На собрании регулярно заслушиваются информации лиц ответственных за исполнение решений собрания.</w:t>
      </w:r>
    </w:p>
    <w:bookmarkEnd w:id="30"/>
    <w:bookmarkStart w:name="z36" w:id="31"/>
    <w:p>
      <w:pPr>
        <w:spacing w:after="0"/>
        <w:ind w:left="0"/>
        <w:jc w:val="both"/>
      </w:pPr>
      <w:r>
        <w:rPr>
          <w:rFonts w:ascii="Times New Roman"/>
          <w:b w:val="false"/>
          <w:i w:val="false"/>
          <w:color w:val="000000"/>
          <w:sz w:val="28"/>
        </w:rPr>
        <w:t>
      20.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31"/>
    <w:bookmarkStart w:name="z37" w:id="32"/>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