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327f" w14:textId="7d83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27 сентября 2017 года №13-2 "Об утверждении Правил регулирования миграционных процессов 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сентября 2021 года № 6-4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 сентября 2017 года №13-2 "Об утверждении Правил регулирования миграционных процессов в Западно-Казахстанской области" (зарегистрировано в Реестре государственной регистрации нормативных правовых актов №4912)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Западно-Казахстанской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-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