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49d4" w14:textId="19d4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 57-8 "О бюджете Базартюбинского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7 декабря 2021 года № 10-8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 бюджете Базартюбинского сельского округа Акжаикского района на 2021-2023 годы" от 29 декабря 2020 года № 57-8 (зарегистрировано в Реестре государственной регистрации нормативных правовых актов № 6742)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Базартюбинского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28 261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27 346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28 957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 10-8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Базартюбинского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