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faee2" w14:textId="81fae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Аксай Бурлинского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29 декабря 2021 года № 13-1.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Аксай Бурлинского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1 066 585 тысяч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489 482 тысячи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1 100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88 350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487 653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1 300 242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- 233 657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233 657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233 657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Бурлинского районного маслихата Западно-Казахстанской области от 24.11.2022 </w:t>
      </w:r>
      <w:r>
        <w:rPr>
          <w:rFonts w:ascii="Times New Roman"/>
          <w:b w:val="false"/>
          <w:i w:val="false"/>
          <w:color w:val="000000"/>
          <w:sz w:val="28"/>
        </w:rPr>
        <w:t>№ 23-2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№13-1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Аксай на 2022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Бурлинского районного маслихата Западно-Казахстанской области от 24.11.2022 </w:t>
      </w:r>
      <w:r>
        <w:rPr>
          <w:rFonts w:ascii="Times New Roman"/>
          <w:b w:val="false"/>
          <w:i w:val="false"/>
          <w:color w:val="ff0000"/>
          <w:sz w:val="28"/>
        </w:rPr>
        <w:t>№ 23-2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-233657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№13-1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Аксай на 2023 год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№13-1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Аксай на 2024 год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