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d08b" w14:textId="3c5d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45 832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– 157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46 314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