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7286" w14:textId="a277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Бумакольского сельского округа Бурлинского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2021 года № 13-4.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Бумакольского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51 418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1 768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1 320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48 330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52 211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- 793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793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793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№13-4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Бумакольского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 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№13-4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Бумакольского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Бумакольского сельского округа на 2024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