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63cd" w14:textId="06d6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Карагандинского сельского округа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Карагандинского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44 236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42 246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 13-9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№13-9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