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a710" w14:textId="e4fa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Бокейординскому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22 ноября 2021 года № 168. Утратило силу постановлением акимата Бокейординского района Западно-Казахстанской области от 21 ноября 2022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Бокейординского района Западно-Казахстанской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Бокейординского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</w:t>
      </w:r>
      <w:r>
        <w:rPr>
          <w:rFonts w:ascii="Times New Roman"/>
          <w:b w:val="false"/>
          <w:i w:val="false"/>
          <w:color w:val="000000"/>
          <w:sz w:val="28"/>
        </w:rPr>
        <w:t>квоту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 по Бокейординскому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Бокейординского района" обеспечить официальное опубликование в Эталонном контрольном банке нормативных правовых актов Республики Казахстан и размещение настоящего постановления на интернет-рисурсе акимата Бокейординского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Аккалиева 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ноября2022 года № 168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Бокейординском районе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(без учета рабочих мест на тяжелых работах, работах с вредными, опасными условиями труда),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(от списочной численности работников),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Маншук Маметовой" отдела образования Бокейординского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Мухамед-Салык Бабажанова" отдела образования Бокейординского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"Бокейординская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"Бокейординский районный центр досуга Бокейординского районного отдела культуры"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"Бокейординская районная централизованная библиотечная система"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школа" отдела культуры, развития языков, физической культуры и спорта Бокейординского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