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74549d" w14:textId="d7454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С.Мендешевского сельского округа Жангалинского района на 2022–2024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Жангалинского районного маслихата Западно-Казахстанской области от 30 декабря 2021 года № 16-8.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Жангалинский районный маслихат Западно-Казахстанской области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С.Мендешевского сельского округа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 в том числе на 2022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29 104 тысячи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754 тысяч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28 350 тысяч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29 394 тысячи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-290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290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290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000000"/>
          <w:sz w:val="28"/>
        </w:rPr>
        <w:t>№ 30-8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Поступления в бюджет С.Мендешевского сельского округа на 2022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Жангалинского районного маслихата от 27 декабря 2021 года № 15-1 "О районном бюджете на 2022-2024 годы" (зарегистрировано в Реестре государственной регистрации нормативных правовых актов под № 26230).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Учесть в бюджете С.Мендешевского сельского округа на 2022 год поступления субвенции передаваемых из районного бюджета в сумме 12 172 тысячи тенге.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Деньги от реализации товаров и услуг, предоставляемых государственными учреждениями, подведомственных местным исполнительным органам, используются ими в порядке, определяемом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и Правительством Республики Казахстан. 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2022 года.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С.Жардемалиев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 16-8</w:t>
            </w:r>
          </w:p>
        </w:tc>
      </w:tr>
    </w:tbl>
    <w:bookmarkStart w:name="z28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2022 год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Жангалинского районного маслихата Западно-Казахстанской области от 29.11.2022 </w:t>
      </w:r>
      <w:r>
        <w:rPr>
          <w:rFonts w:ascii="Times New Roman"/>
          <w:b w:val="false"/>
          <w:i w:val="false"/>
          <w:color w:val="ff0000"/>
          <w:sz w:val="28"/>
        </w:rPr>
        <w:t>№ 30-8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29 104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29 394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24 166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2 000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-290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16-8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2023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 № 16-8</w:t>
            </w:r>
          </w:p>
        </w:tc>
      </w:tr>
    </w:tbl>
    <w:bookmarkStart w:name="z32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С.Мендешевского сельского округа на 2024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15 046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800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внутри страны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